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drawing>
          <wp:inline distT="0" distB="0" distL="0" distR="0">
            <wp:extent cx="1033780" cy="1023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26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rFonts w:ascii="Times New Roman"/>
          <w:sz w:val="20"/>
        </w:rPr>
      </w:pPr>
    </w:p>
    <w:p>
      <w:pPr>
        <w:spacing w:before="179" w:line="448" w:lineRule="auto"/>
        <w:ind w:left="412" w:right="507" w:firstLine="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w w:val="95"/>
          <w:sz w:val="52"/>
        </w:rPr>
        <w:t xml:space="preserve">青海大学本科生毕业论文（设计） </w:t>
      </w:r>
      <w:r>
        <w:rPr>
          <w:rFonts w:hint="eastAsia" w:ascii="黑体" w:eastAsia="黑体"/>
          <w:sz w:val="52"/>
        </w:rPr>
        <w:t>指 导 手 册</w:t>
      </w:r>
    </w:p>
    <w:p>
      <w:pPr>
        <w:spacing w:before="31"/>
        <w:ind w:left="410" w:right="507" w:firstLine="0"/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>（试行）</w:t>
      </w:r>
    </w:p>
    <w:p>
      <w:pPr>
        <w:pStyle w:val="6"/>
        <w:rPr>
          <w:rFonts w:ascii="黑体"/>
          <w:sz w:val="48"/>
        </w:rPr>
      </w:pPr>
    </w:p>
    <w:p>
      <w:pPr>
        <w:pStyle w:val="6"/>
        <w:rPr>
          <w:rFonts w:ascii="黑体"/>
          <w:sz w:val="48"/>
        </w:rPr>
      </w:pPr>
    </w:p>
    <w:p>
      <w:pPr>
        <w:pStyle w:val="6"/>
        <w:rPr>
          <w:rFonts w:ascii="黑体"/>
          <w:sz w:val="48"/>
        </w:rPr>
      </w:pPr>
    </w:p>
    <w:p>
      <w:pPr>
        <w:pStyle w:val="6"/>
        <w:rPr>
          <w:rFonts w:ascii="黑体"/>
          <w:sz w:val="48"/>
        </w:rPr>
      </w:pPr>
    </w:p>
    <w:p>
      <w:pPr>
        <w:pStyle w:val="6"/>
        <w:rPr>
          <w:rFonts w:ascii="黑体"/>
          <w:sz w:val="48"/>
        </w:rPr>
      </w:pPr>
    </w:p>
    <w:p>
      <w:pPr>
        <w:pStyle w:val="6"/>
        <w:rPr>
          <w:rFonts w:ascii="黑体"/>
          <w:sz w:val="48"/>
        </w:rPr>
      </w:pPr>
    </w:p>
    <w:p>
      <w:pPr>
        <w:pStyle w:val="6"/>
        <w:spacing w:before="6"/>
        <w:rPr>
          <w:rFonts w:ascii="黑体"/>
          <w:sz w:val="55"/>
        </w:rPr>
      </w:pPr>
    </w:p>
    <w:p>
      <w:pPr>
        <w:spacing w:before="0" w:line="530" w:lineRule="auto"/>
        <w:ind w:left="2333" w:right="2431" w:firstLine="0"/>
        <w:jc w:val="center"/>
        <w:rPr>
          <w:sz w:val="44"/>
        </w:rPr>
      </w:pPr>
      <w:r>
        <w:rPr>
          <w:sz w:val="44"/>
        </w:rPr>
        <w:t>青海大学教务处编印二〇一八年十一月</w:t>
      </w:r>
    </w:p>
    <w:p>
      <w:pPr>
        <w:spacing w:after="0" w:line="530" w:lineRule="auto"/>
        <w:jc w:val="center"/>
        <w:rPr>
          <w:sz w:val="44"/>
        </w:rPr>
        <w:sectPr>
          <w:type w:val="continuous"/>
          <w:pgSz w:w="11910" w:h="16840"/>
          <w:pgMar w:top="1580" w:right="1540" w:bottom="280" w:left="1640" w:header="720" w:footer="720" w:gutter="0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3"/>
        <w:spacing w:before="231"/>
        <w:ind w:left="3911"/>
      </w:pPr>
      <w:r>
        <w:t>前 言</w:t>
      </w:r>
    </w:p>
    <w:p>
      <w:pPr>
        <w:pStyle w:val="6"/>
        <w:rPr>
          <w:b/>
          <w:sz w:val="43"/>
        </w:rPr>
      </w:pPr>
    </w:p>
    <w:p>
      <w:pPr>
        <w:pStyle w:val="6"/>
        <w:spacing w:line="417" w:lineRule="auto"/>
        <w:ind w:left="159" w:right="255" w:firstLine="560"/>
        <w:jc w:val="both"/>
      </w:pPr>
      <w:r>
        <w:rPr>
          <w:spacing w:val="-8"/>
        </w:rPr>
        <w:t>根据《教育部办公厅关于加强普通高等学校毕业设计</w:t>
      </w:r>
      <w:r>
        <w:t>（论文</w:t>
      </w:r>
      <w:r>
        <w:rPr>
          <w:spacing w:val="-30"/>
        </w:rPr>
        <w:t>）</w:t>
      </w:r>
      <w:r>
        <w:t>工</w:t>
      </w:r>
      <w:r>
        <w:rPr>
          <w:spacing w:val="-30"/>
        </w:rPr>
        <w:t>作的通知》</w:t>
      </w:r>
      <w:r>
        <w:t>（</w:t>
      </w:r>
      <w:r>
        <w:rPr>
          <w:spacing w:val="-2"/>
        </w:rPr>
        <w:t>教高厅〔</w:t>
      </w:r>
      <w:r>
        <w:rPr>
          <w:rFonts w:ascii="Times New Roman" w:eastAsia="Times New Roman"/>
        </w:rPr>
        <w:t>2004</w:t>
      </w:r>
      <w:r>
        <w:rPr>
          <w:spacing w:val="-5"/>
        </w:rPr>
        <w:t>〕</w:t>
      </w:r>
      <w:r>
        <w:rPr>
          <w:rFonts w:ascii="Times New Roman" w:eastAsia="Times New Roman"/>
        </w:rPr>
        <w:t>14</w:t>
      </w:r>
      <w:r>
        <w:rPr>
          <w:rFonts w:ascii="Times New Roman" w:eastAsia="Times New Roman"/>
          <w:spacing w:val="-11"/>
        </w:rPr>
        <w:t xml:space="preserve"> </w:t>
      </w:r>
      <w:r>
        <w:t>号</w:t>
      </w:r>
      <w:r>
        <w:rPr>
          <w:spacing w:val="-4"/>
        </w:rPr>
        <w:t>）</w:t>
      </w:r>
      <w:r>
        <w:rPr>
          <w:spacing w:val="-2"/>
        </w:rPr>
        <w:t>精神，为了进一步规范本科生毕</w:t>
      </w:r>
      <w:r>
        <w:rPr>
          <w:spacing w:val="-7"/>
        </w:rPr>
        <w:t>业论文</w:t>
      </w:r>
      <w:r>
        <w:t>（设计</w:t>
      </w:r>
      <w:r>
        <w:rPr>
          <w:spacing w:val="-16"/>
        </w:rPr>
        <w:t>）</w:t>
      </w:r>
      <w:r>
        <w:rPr>
          <w:spacing w:val="-5"/>
        </w:rPr>
        <w:t>工作，全面提高本科生毕业论文</w:t>
      </w:r>
      <w:r>
        <w:t>（设计</w:t>
      </w:r>
      <w:r>
        <w:rPr>
          <w:spacing w:val="-16"/>
        </w:rPr>
        <w:t>）</w:t>
      </w:r>
      <w:r>
        <w:rPr>
          <w:spacing w:val="-4"/>
        </w:rPr>
        <w:t>质量，结合</w:t>
      </w:r>
      <w:r>
        <w:rPr>
          <w:spacing w:val="-13"/>
        </w:rPr>
        <w:t>学校实际，特制订《青海大学本科生毕业论文</w:t>
      </w:r>
      <w:r>
        <w:t>（设计</w:t>
      </w:r>
      <w:r>
        <w:rPr>
          <w:spacing w:val="-46"/>
        </w:rPr>
        <w:t>）</w:t>
      </w:r>
      <w:r>
        <w:t>指导手册</w:t>
      </w:r>
      <w:r>
        <w:rPr>
          <w:spacing w:val="-186"/>
        </w:rPr>
        <w:t>》</w:t>
      </w:r>
      <w:r>
        <w:t>（试行</w:t>
      </w:r>
      <w:r>
        <w:rPr>
          <w:spacing w:val="-139"/>
        </w:rPr>
        <w:t>）</w:t>
      </w:r>
      <w:r>
        <w:t>。该指导手册在选题、开题、毕业论文（设计）</w:t>
      </w:r>
      <w:r>
        <w:rPr>
          <w:spacing w:val="-2"/>
        </w:rPr>
        <w:t>指导、撰写、答</w:t>
      </w:r>
      <w:r>
        <w:rPr>
          <w:spacing w:val="-11"/>
        </w:rPr>
        <w:t>辩、成绩评定、组织管理、教学管理和质量监控等环节对本科生毕业</w:t>
      </w:r>
      <w:r>
        <w:rPr>
          <w:spacing w:val="-18"/>
        </w:rPr>
        <w:t>论文</w:t>
      </w:r>
      <w:r>
        <w:t>（设计</w:t>
      </w:r>
      <w:r>
        <w:rPr>
          <w:spacing w:val="-24"/>
        </w:rPr>
        <w:t>）</w:t>
      </w:r>
      <w:r>
        <w:rPr>
          <w:spacing w:val="-5"/>
        </w:rPr>
        <w:t>工作提出了明确的要求，旨在使指导教师、学生和管理</w:t>
      </w:r>
      <w:r>
        <w:rPr>
          <w:spacing w:val="-9"/>
          <w:w w:val="95"/>
        </w:rPr>
        <w:t>工作者在毕业论文</w:t>
      </w:r>
      <w:r>
        <w:rPr>
          <w:w w:val="95"/>
        </w:rPr>
        <w:t>（设计</w:t>
      </w:r>
      <w:r>
        <w:rPr>
          <w:spacing w:val="-30"/>
          <w:w w:val="95"/>
        </w:rPr>
        <w:t>）</w:t>
      </w:r>
      <w:r>
        <w:rPr>
          <w:spacing w:val="-4"/>
          <w:w w:val="95"/>
        </w:rPr>
        <w:t xml:space="preserve">工作中有章可循，并得到及时有效的帮助  </w:t>
      </w:r>
      <w:r>
        <w:rPr>
          <w:spacing w:val="-4"/>
        </w:rPr>
        <w:t>和指导。</w:t>
      </w:r>
    </w:p>
    <w:p>
      <w:pPr>
        <w:pStyle w:val="6"/>
        <w:spacing w:line="417" w:lineRule="auto"/>
        <w:ind w:left="160" w:right="257" w:firstLine="560"/>
        <w:jc w:val="both"/>
      </w:pPr>
      <w:r>
        <w:rPr>
          <w:spacing w:val="-6"/>
        </w:rPr>
        <w:t>本规定自发布之日起实施，以往下发的关于本科生毕业论文</w:t>
      </w:r>
      <w:r>
        <w:t>（设计）工作的相关规定，若与本规定相悖时，均以本规定为准。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206"/>
        <w:ind w:right="1820"/>
        <w:jc w:val="right"/>
      </w:pPr>
      <w:r>
        <w:rPr>
          <w:w w:val="95"/>
        </w:rPr>
        <w:t>教务处</w:t>
      </w:r>
    </w:p>
    <w:p>
      <w:pPr>
        <w:pStyle w:val="6"/>
        <w:spacing w:before="201"/>
        <w:ind w:right="1301"/>
        <w:jc w:val="right"/>
      </w:pPr>
      <w:r>
        <w:rPr>
          <w:rFonts w:ascii="Times New Roman" w:eastAsia="Times New Roman"/>
        </w:rPr>
        <w:t xml:space="preserve">2018 </w:t>
      </w:r>
      <w:r>
        <w:t xml:space="preserve">年 </w:t>
      </w:r>
      <w:r>
        <w:rPr>
          <w:rFonts w:ascii="Times New Roman" w:eastAsia="Times New Roman"/>
        </w:rPr>
        <w:t xml:space="preserve">11 </w:t>
      </w:r>
      <w:r>
        <w:t>月</w:t>
      </w:r>
    </w:p>
    <w:p>
      <w:pPr>
        <w:spacing w:after="0"/>
        <w:jc w:val="right"/>
        <w:sectPr>
          <w:headerReference r:id="rId3" w:type="default"/>
          <w:footerReference r:id="rId4" w:type="default"/>
          <w:pgSz w:w="11910" w:h="16840"/>
          <w:pgMar w:top="1480" w:right="1540" w:bottom="1400" w:left="1640" w:header="877" w:footer="1205" w:gutter="0"/>
          <w:pgNumType w:start="1"/>
        </w:sectPr>
      </w:pPr>
    </w:p>
    <w:p>
      <w:pPr>
        <w:spacing w:before="39"/>
        <w:ind w:left="2146" w:right="0" w:firstLine="0"/>
        <w:jc w:val="left"/>
        <w:rPr>
          <w:b/>
          <w:sz w:val="36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2070100</wp:posOffset>
            </wp:positionH>
            <wp:positionV relativeFrom="page">
              <wp:posOffset>3798570</wp:posOffset>
            </wp:positionV>
            <wp:extent cx="75565" cy="2006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8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2070100</wp:posOffset>
            </wp:positionH>
            <wp:positionV relativeFrom="page">
              <wp:posOffset>4610735</wp:posOffset>
            </wp:positionV>
            <wp:extent cx="76835" cy="2038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316672" behindDoc="1" locked="0" layoutInCell="1" allowOverlap="1">
            <wp:simplePos x="0" y="0"/>
            <wp:positionH relativeFrom="page">
              <wp:posOffset>2070100</wp:posOffset>
            </wp:positionH>
            <wp:positionV relativeFrom="page">
              <wp:posOffset>5423535</wp:posOffset>
            </wp:positionV>
            <wp:extent cx="76835" cy="20383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316672" behindDoc="1" locked="0" layoutInCell="1" allowOverlap="1">
            <wp:simplePos x="0" y="0"/>
            <wp:positionH relativeFrom="page">
              <wp:posOffset>2070100</wp:posOffset>
            </wp:positionH>
            <wp:positionV relativeFrom="page">
              <wp:posOffset>6249035</wp:posOffset>
            </wp:positionV>
            <wp:extent cx="76835" cy="20383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毕业论文（设计）工作流程</w:t>
      </w:r>
    </w:p>
    <w:p>
      <w:pPr>
        <w:pStyle w:val="6"/>
        <w:rPr>
          <w:b/>
          <w:sz w:val="20"/>
        </w:rPr>
      </w:pPr>
    </w:p>
    <w:p>
      <w:pPr>
        <w:pStyle w:val="6"/>
        <w:spacing w:before="12"/>
        <w:rPr>
          <w:b/>
          <w:sz w:val="22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216535</wp:posOffset>
                </wp:positionV>
                <wp:extent cx="1918335" cy="476250"/>
                <wp:effectExtent l="4445" t="4445" r="20320" b="14605"/>
                <wp:wrapTopAndBottom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/>
                              <w:ind w:left="110" w:right="111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1"/>
                                <w:sz w:val="21"/>
                              </w:rPr>
                              <w:t>院（</w:t>
                            </w:r>
                            <w:r>
                              <w:rPr>
                                <w:spacing w:val="-40"/>
                                <w:sz w:val="21"/>
                              </w:rPr>
                              <w:t>系</w:t>
                            </w:r>
                            <w:r>
                              <w:rPr>
                                <w:spacing w:val="-41"/>
                                <w:sz w:val="21"/>
                              </w:rPr>
                              <w:t>）公布毕业论文</w:t>
                            </w:r>
                            <w:r>
                              <w:rPr>
                                <w:spacing w:val="-4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41"/>
                                <w:sz w:val="21"/>
                              </w:rPr>
                              <w:t>设计）题目</w:t>
                            </w:r>
                          </w:p>
                          <w:p>
                            <w:pPr>
                              <w:spacing w:before="43"/>
                              <w:ind w:left="111" w:right="111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（第七学期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15</w:t>
                            </w:r>
                            <w:r>
                              <w:rPr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16 </w:t>
                            </w:r>
                            <w:r>
                              <w:rPr>
                                <w:sz w:val="21"/>
                              </w:rPr>
                              <w:t>周）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1.5pt;margin-top:17.05pt;height:37.5pt;width:151.0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CSr+PZAAAACgEAAA8AAAAAAAAAAQAgAAAAIgAAAGRycy9kb3ducmV2&#10;LnhtbFBLAQIUABQAAAAIAIdO4kBkhj42+wEAAOQ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3"/>
                        <w:ind w:left="110" w:right="111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pacing w:val="-41"/>
                          <w:sz w:val="21"/>
                        </w:rPr>
                        <w:t>院（</w:t>
                      </w:r>
                      <w:r>
                        <w:rPr>
                          <w:spacing w:val="-40"/>
                          <w:sz w:val="21"/>
                        </w:rPr>
                        <w:t>系</w:t>
                      </w:r>
                      <w:r>
                        <w:rPr>
                          <w:spacing w:val="-41"/>
                          <w:sz w:val="21"/>
                        </w:rPr>
                        <w:t>）公布毕业论文</w:t>
                      </w:r>
                      <w:r>
                        <w:rPr>
                          <w:spacing w:val="-40"/>
                          <w:sz w:val="21"/>
                        </w:rPr>
                        <w:t>（</w:t>
                      </w:r>
                      <w:r>
                        <w:rPr>
                          <w:spacing w:val="-41"/>
                          <w:sz w:val="21"/>
                        </w:rPr>
                        <w:t>设计）题目</w:t>
                      </w:r>
                    </w:p>
                    <w:p>
                      <w:pPr>
                        <w:spacing w:before="43"/>
                        <w:ind w:left="111" w:right="111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（第七学期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15</w:t>
                      </w:r>
                      <w:r>
                        <w:rPr>
                          <w:sz w:val="21"/>
                        </w:rPr>
                        <w:t>～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 xml:space="preserve">16 </w:t>
                      </w:r>
                      <w:r>
                        <w:rPr>
                          <w:sz w:val="21"/>
                        </w:rPr>
                        <w:t>周）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6"/>
        <w:spacing w:before="9"/>
        <w:rPr>
          <w:b/>
          <w:sz w:val="2"/>
        </w:rPr>
      </w:pPr>
    </w:p>
    <w:p>
      <w:pPr>
        <w:pStyle w:val="6"/>
        <w:ind w:left="1620"/>
        <w:rPr>
          <w:sz w:val="20"/>
        </w:rPr>
      </w:pPr>
      <w:r>
        <w:rPr>
          <w:sz w:val="20"/>
        </w:rPr>
        <w:drawing>
          <wp:inline distT="0" distB="0" distL="0" distR="0">
            <wp:extent cx="74930" cy="20066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8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5"/>
        <w:rPr>
          <w:b/>
          <w:sz w:val="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89535</wp:posOffset>
                </wp:positionV>
                <wp:extent cx="1918335" cy="476250"/>
                <wp:effectExtent l="4445" t="4445" r="20320" b="14605"/>
                <wp:wrapTopAndBottom/>
                <wp:docPr id="4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12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7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学生选择题目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1.5pt;margin-top:7.05pt;height:37.5pt;width:151.0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iYrQNgAAAAJAQAADwAAAAAAAAABACAAAAAiAAAAZHJzL2Rvd25yZXYu&#10;eG1sUEsBAhQAFAAAAAgAh07iQLxHVPD7AQAA5AM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pacing w:before="12"/>
                        <w:rPr>
                          <w:b/>
                          <w:sz w:val="17"/>
                        </w:rPr>
                      </w:pPr>
                    </w:p>
                    <w:p>
                      <w:pPr>
                        <w:spacing w:before="0"/>
                        <w:ind w:left="87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学生选择题目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6"/>
        <w:rPr>
          <w:b/>
          <w:sz w:val="2"/>
        </w:rPr>
      </w:pPr>
    </w:p>
    <w:p>
      <w:pPr>
        <w:pStyle w:val="6"/>
        <w:ind w:left="1620"/>
        <w:rPr>
          <w:sz w:val="20"/>
        </w:rPr>
      </w:pPr>
      <w:r>
        <w:rPr>
          <w:sz w:val="20"/>
        </w:rPr>
        <w:drawing>
          <wp:inline distT="0" distB="0" distL="0" distR="0">
            <wp:extent cx="76200" cy="20383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7"/>
        <w:rPr>
          <w:b/>
          <w:sz w:val="7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86995</wp:posOffset>
                </wp:positionV>
                <wp:extent cx="4818380" cy="1570990"/>
                <wp:effectExtent l="0" t="0" r="1270" b="10160"/>
                <wp:wrapTopAndBottom/>
                <wp:docPr id="5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380" cy="1570990"/>
                          <a:chOff x="1823" y="137"/>
                          <a:chExt cx="7588" cy="2474"/>
                        </a:xfrm>
                      </wpg:grpSpPr>
                      <wps:wsp>
                        <wps:cNvPr id="50" name="直线 5"/>
                        <wps:cNvSpPr/>
                        <wps:spPr>
                          <a:xfrm flipH="1">
                            <a:off x="4850" y="515"/>
                            <a:ext cx="45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任意多边形 6"/>
                        <wps:cNvSpPr/>
                        <wps:spPr>
                          <a:xfrm>
                            <a:off x="9330" y="506"/>
                            <a:ext cx="81" cy="21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" h="2104">
                                <a:moveTo>
                                  <a:pt x="32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40" y="2104"/>
                                </a:lnTo>
                                <a:lnTo>
                                  <a:pt x="75" y="1932"/>
                                </a:lnTo>
                                <a:lnTo>
                                  <a:pt x="40" y="1932"/>
                                </a:lnTo>
                                <a:lnTo>
                                  <a:pt x="35" y="1930"/>
                                </a:lnTo>
                                <a:lnTo>
                                  <a:pt x="32" y="1924"/>
                                </a:lnTo>
                                <a:lnTo>
                                  <a:pt x="32" y="190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35" y="2"/>
                                </a:lnTo>
                                <a:lnTo>
                                  <a:pt x="32" y="8"/>
                                </a:lnTo>
                                <a:lnTo>
                                  <a:pt x="32" y="1924"/>
                                </a:lnTo>
                                <a:lnTo>
                                  <a:pt x="35" y="1930"/>
                                </a:lnTo>
                                <a:lnTo>
                                  <a:pt x="40" y="1932"/>
                                </a:lnTo>
                                <a:lnTo>
                                  <a:pt x="46" y="1930"/>
                                </a:lnTo>
                                <a:lnTo>
                                  <a:pt x="48" y="1924"/>
                                </a:lnTo>
                                <a:lnTo>
                                  <a:pt x="48" y="8"/>
                                </a:lnTo>
                                <a:lnTo>
                                  <a:pt x="46" y="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80" y="1904"/>
                                </a:moveTo>
                                <a:lnTo>
                                  <a:pt x="48" y="1904"/>
                                </a:lnTo>
                                <a:lnTo>
                                  <a:pt x="48" y="1924"/>
                                </a:lnTo>
                                <a:lnTo>
                                  <a:pt x="46" y="1930"/>
                                </a:lnTo>
                                <a:lnTo>
                                  <a:pt x="40" y="1932"/>
                                </a:lnTo>
                                <a:lnTo>
                                  <a:pt x="75" y="1932"/>
                                </a:lnTo>
                                <a:lnTo>
                                  <a:pt x="80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2" name="文本框 7"/>
                        <wps:cNvSpPr txBox="1"/>
                        <wps:spPr>
                          <a:xfrm>
                            <a:off x="1830" y="144"/>
                            <a:ext cx="3021" cy="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18" w:right="104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院（系）上报《选题登记表》</w:t>
                              </w:r>
                            </w:p>
                            <w:p>
                              <w:pPr>
                                <w:spacing w:before="43"/>
                                <w:ind w:left="111" w:right="11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（第七学期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</w:rPr>
                                <w:t>19</w:t>
                              </w:r>
                              <w:r>
                                <w:rPr>
                                  <w:sz w:val="21"/>
                                </w:rPr>
                                <w:t>～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</w:rPr>
                                <w:t xml:space="preserve">20 </w:t>
                              </w:r>
                              <w:r>
                                <w:rPr>
                                  <w:sz w:val="21"/>
                                </w:rPr>
                                <w:t>周）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8"/>
                        <wps:cNvSpPr txBox="1"/>
                        <wps:spPr>
                          <a:xfrm>
                            <a:off x="1830" y="1434"/>
                            <a:ext cx="3021" cy="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12" w:right="11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学生完成开题报告</w:t>
                              </w:r>
                            </w:p>
                            <w:p>
                              <w:pPr>
                                <w:spacing w:before="43"/>
                                <w:ind w:left="112" w:right="11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（第八学期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sz w:val="21"/>
                                </w:rPr>
                                <w:t>～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</w:rPr>
                                <w:t xml:space="preserve">2 </w:t>
                              </w:r>
                              <w:r>
                                <w:rPr>
                                  <w:sz w:val="21"/>
                                </w:rPr>
                                <w:t>周）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91.1pt;margin-top:6.85pt;height:123.7pt;width:379.4pt;mso-position-horizontal-relative:page;mso-wrap-distance-bottom:0pt;mso-wrap-distance-top:0pt;z-index:-1024;mso-width-relative:page;mso-height-relative:page;" coordorigin="1823,137" coordsize="7588,2474" o:gfxdata="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2inB&#10;O9kAAAAKAQAADwAAAAAAAAABACAAAAAiAAAAZHJzL2Rvd25yZXYueG1sUEsBAhQAFAAAAAgAh07i&#10;QBYtTukiBAAAdg8AAA4AAAAAAAAAAQAgAAAAKAEAAGRycy9lMm9Eb2MueG1sUEsFBgAAAAAGAAYA&#10;WQEAALwHAAAAAA==&#10;">
                <o:lock v:ext="edit" aspectratio="f"/>
                <v:line id="直线 5" o:spid="_x0000_s1026" o:spt="20" style="position:absolute;left:4850;top:515;flip:x;height:0;width:4520;" filled="f" stroked="t" coordsize="21600,21600" o:gfxdata="UEsDBAoAAAAAAIdO4kAAAAAAAAAAAAAAAAAEAAAAZHJzL1BLAwQUAAAACACHTuJAgFhXQr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uv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YV0K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6" o:spid="_x0000_s1026" o:spt="100" style="position:absolute;left:9330;top:506;height:2104;width:81;" fillcolor="#000000" filled="t" stroked="f" coordsize="81,2104" o:gfxdata="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74Hb4A&#10;AADbAAAADwAAAAAAAAABACAAAAAiAAAAZHJzL2Rvd25yZXYueG1sUEsBAhQAFAAAAAgAh07iQDMv&#10;BZ47AAAAOQAAABAAAAAAAAAAAQAgAAAADQEAAGRycy9zaGFwZXhtbC54bWxQSwUGAAAAAAYABgBb&#10;AQAAtwMAAAAA&#10;" path="m32,1904l0,1904,40,2104,75,1932,40,1932,35,1930,32,1924,32,1904xm40,0l35,2,32,8,32,1924,35,1930,40,1932,46,1930,48,1924,48,8,46,2,40,0xm80,1904l48,1904,48,1924,46,1930,40,1932,75,1932,80,1904xe">
                  <v:fill on="t" focussize="0,0"/>
                  <v:stroke on="f"/>
                  <v:imagedata o:title=""/>
                  <o:lock v:ext="edit" aspectratio="f"/>
                </v:shape>
                <v:shape id="文本框 7" o:spid="_x0000_s1026" o:spt="202" type="#_x0000_t202" style="position:absolute;left:1830;top:144;height:750;width:3021;" filled="f" stroked="t" coordsize="21600,21600" o:gfxdata="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xvOD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3"/>
                          <w:ind w:left="118" w:right="104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院（系）上报《选题登记表》</w:t>
                        </w:r>
                      </w:p>
                      <w:p>
                        <w:pPr>
                          <w:spacing w:before="43"/>
                          <w:ind w:left="111" w:right="11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（第七学期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19</w:t>
                        </w:r>
                        <w:r>
                          <w:rPr>
                            <w:sz w:val="21"/>
                          </w:rPr>
                          <w:t>～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20 </w:t>
                        </w:r>
                        <w:r>
                          <w:rPr>
                            <w:sz w:val="21"/>
                          </w:rPr>
                          <w:t>周）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1830;top:1434;height:750;width:3021;" filled="f" stroked="t" coordsize="21600,21600" o:gfxdata="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dr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3"/>
                          <w:ind w:left="112" w:right="11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学生完成开题报告</w:t>
                        </w:r>
                      </w:p>
                      <w:p>
                        <w:pPr>
                          <w:spacing w:before="43"/>
                          <w:ind w:left="112" w:right="11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（第八学期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1</w:t>
                        </w:r>
                        <w:r>
                          <w:rPr>
                            <w:sz w:val="21"/>
                          </w:rPr>
                          <w:t>～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2 </w:t>
                        </w:r>
                        <w:r>
                          <w:rPr>
                            <w:sz w:val="21"/>
                          </w:rPr>
                          <w:t>周）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rPr>
          <w:b/>
          <w:sz w:val="6"/>
        </w:rPr>
      </w:pPr>
    </w:p>
    <w:p>
      <w:pPr>
        <w:tabs>
          <w:tab w:val="left" w:pos="6915"/>
        </w:tabs>
        <w:spacing w:line="240" w:lineRule="auto"/>
        <w:ind w:left="182" w:right="0" w:firstLine="0"/>
        <w:rPr>
          <w:sz w:val="20"/>
        </w:rPr>
      </w:pP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1918335" cy="476250"/>
                <wp:effectExtent l="4445" t="4445" r="20320" b="14605"/>
                <wp:docPr id="1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97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6"/>
                                <w:sz w:val="21"/>
                              </w:rPr>
                              <w:t>院（系）审核，并将开题报告存档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9" o:spid="_x0000_s1026" o:spt="202" type="#_x0000_t202" style="height:37.5pt;width:151.05pt;" filled="f" stroked="t" coordsize="21600,21600" o:gfxdata="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FP/B41QAAAAQBAAAPAAAAAAAAAAEAIAAAACIAAABkcnMvZG93bnJldi54bWxQ&#10;SwECFAAUAAAACACHTuJAVsBJuPoBAADkAwAADgAAAAAAAAABACAAAAAk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spacing w:before="0"/>
                        <w:ind w:left="197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pacing w:val="-36"/>
                          <w:sz w:val="21"/>
                        </w:rPr>
                        <w:t>院（系）审核，并将开题报告存档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position w:val="0"/>
          <w:sz w:val="20"/>
        </w:rPr>
        <w:tab/>
      </w: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1022350" cy="476250"/>
                <wp:effectExtent l="4445" t="4445" r="20955" b="14605"/>
                <wp:docPr id="1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/>
                              <w:ind w:left="252" w:right="252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实践教学科</w:t>
                            </w:r>
                          </w:p>
                          <w:p>
                            <w:pPr>
                              <w:spacing w:before="43"/>
                              <w:ind w:left="251" w:right="252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（备案）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0" o:spid="_x0000_s1026" o:spt="202" type="#_x0000_t202" style="height:37.5pt;width:80.5pt;" filled="f" stroked="t" coordsize="21600,21600" o:gfxdata="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NQL91AAAAAQBAAAPAAAAAAAAAAEAIAAAACIAAABkcnMvZG93bnJldi54bWxQSwECFAAU&#10;AAAACACHTuJAKg1DX/UBAADlAwAADgAAAAAAAAABACAAAAAjAQAAZHJzL2Uyb0RvYy54bWxQSwUG&#10;AAAAAAYABgBZAQAAi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3"/>
                        <w:ind w:left="252" w:right="252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实践教学科</w:t>
                      </w:r>
                    </w:p>
                    <w:p>
                      <w:pPr>
                        <w:spacing w:before="43"/>
                        <w:ind w:left="251" w:right="252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（备案）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spacing w:before="11"/>
        <w:rPr>
          <w:b/>
          <w:sz w:val="2"/>
        </w:rPr>
      </w:pPr>
    </w:p>
    <w:p>
      <w:pPr>
        <w:pStyle w:val="6"/>
        <w:ind w:left="182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4831080" cy="2419350"/>
                <wp:effectExtent l="0" t="0" r="7620" b="0"/>
                <wp:docPr id="28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080" cy="2419350"/>
                          <a:chOff x="0" y="0"/>
                          <a:chExt cx="7608" cy="3810"/>
                        </a:xfrm>
                      </wpg:grpSpPr>
                      <wps:wsp>
                        <wps:cNvPr id="20" name="直线 12"/>
                        <wps:cNvSpPr/>
                        <wps:spPr>
                          <a:xfrm flipH="1">
                            <a:off x="3767" y="3421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任意多边形 13"/>
                        <wps:cNvSpPr/>
                        <wps:spPr>
                          <a:xfrm>
                            <a:off x="7487" y="0"/>
                            <a:ext cx="120" cy="34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3429">
                                <a:moveTo>
                                  <a:pt x="60" y="92"/>
                                </a:moveTo>
                                <a:lnTo>
                                  <a:pt x="55" y="95"/>
                                </a:lnTo>
                                <a:lnTo>
                                  <a:pt x="53" y="100"/>
                                </a:lnTo>
                                <a:lnTo>
                                  <a:pt x="53" y="3421"/>
                                </a:lnTo>
                                <a:lnTo>
                                  <a:pt x="55" y="3426"/>
                                </a:lnTo>
                                <a:lnTo>
                                  <a:pt x="60" y="3428"/>
                                </a:lnTo>
                                <a:lnTo>
                                  <a:pt x="66" y="3426"/>
                                </a:lnTo>
                                <a:lnTo>
                                  <a:pt x="69" y="3421"/>
                                </a:lnTo>
                                <a:lnTo>
                                  <a:pt x="69" y="100"/>
                                </a:lnTo>
                                <a:lnTo>
                                  <a:pt x="66" y="95"/>
                                </a:lnTo>
                                <a:lnTo>
                                  <a:pt x="60" y="9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00"/>
                                </a:lnTo>
                                <a:lnTo>
                                  <a:pt x="55" y="95"/>
                                </a:lnTo>
                                <a:lnTo>
                                  <a:pt x="60" y="92"/>
                                </a:lnTo>
                                <a:lnTo>
                                  <a:pt x="106" y="9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6" y="92"/>
                                </a:moveTo>
                                <a:lnTo>
                                  <a:pt x="60" y="92"/>
                                </a:lnTo>
                                <a:lnTo>
                                  <a:pt x="66" y="95"/>
                                </a:lnTo>
                                <a:lnTo>
                                  <a:pt x="69" y="100"/>
                                </a:lnTo>
                                <a:lnTo>
                                  <a:pt x="69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14"/>
                        <wps:cNvSpPr txBox="1"/>
                        <wps:spPr>
                          <a:xfrm>
                            <a:off x="4011" y="3030"/>
                            <a:ext cx="310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1"/>
                                  <w:sz w:val="18"/>
                                </w:rPr>
                                <w:t>优秀论文</w:t>
                              </w:r>
                              <w:r>
                                <w:rPr>
                                  <w:spacing w:val="-40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spacing w:val="-41"/>
                                  <w:sz w:val="18"/>
                                </w:rPr>
                                <w:t>设计</w:t>
                              </w:r>
                              <w:r>
                                <w:rPr>
                                  <w:spacing w:val="-40"/>
                                  <w:sz w:val="18"/>
                                </w:rPr>
                                <w:t>）</w:t>
                              </w:r>
                              <w:r>
                                <w:rPr>
                                  <w:spacing w:val="-41"/>
                                  <w:sz w:val="18"/>
                                </w:rPr>
                                <w:t>及毕业论文</w:t>
                              </w:r>
                              <w:r>
                                <w:rPr>
                                  <w:spacing w:val="-40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spacing w:val="-41"/>
                                  <w:sz w:val="18"/>
                                </w:rPr>
                                <w:t>设计）成绩登记表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15"/>
                        <wps:cNvSpPr txBox="1"/>
                        <wps:spPr>
                          <a:xfrm>
                            <a:off x="7" y="3051"/>
                            <a:ext cx="3760" cy="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160" w:right="159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1"/>
                                  <w:sz w:val="21"/>
                                </w:rPr>
                                <w:t>院</w:t>
                              </w:r>
                              <w:r>
                                <w:rPr>
                                  <w:spacing w:val="-40"/>
                                  <w:sz w:val="21"/>
                                </w:rPr>
                                <w:t>（系</w:t>
                              </w:r>
                              <w:r>
                                <w:rPr>
                                  <w:spacing w:val="-41"/>
                                  <w:sz w:val="21"/>
                                </w:rPr>
                                <w:t>）评审、填报论文</w:t>
                              </w:r>
                              <w:r>
                                <w:rPr>
                                  <w:spacing w:val="-40"/>
                                  <w:sz w:val="21"/>
                                </w:rPr>
                                <w:t>（设计</w:t>
                              </w:r>
                              <w:r>
                                <w:rPr>
                                  <w:spacing w:val="-41"/>
                                  <w:sz w:val="21"/>
                                </w:rPr>
                                <w:t>）成绩登记表</w:t>
                              </w:r>
                            </w:p>
                            <w:p>
                              <w:pPr>
                                <w:spacing w:before="43"/>
                                <w:ind w:left="160" w:right="12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1"/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spacing w:val="-30"/>
                                  <w:sz w:val="21"/>
                                </w:rPr>
                                <w:t>第八学期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62"/>
                                  <w:sz w:val="21"/>
                                </w:rPr>
                                <w:t xml:space="preserve"> 周</w:t>
                              </w:r>
                              <w:r>
                                <w:rPr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16"/>
                        <wps:cNvSpPr txBox="1"/>
                        <wps:spPr>
                          <a:xfrm>
                            <a:off x="47" y="1750"/>
                            <a:ext cx="3021" cy="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112" w:right="11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毕业论文（设计）评阅、答辩</w:t>
                              </w:r>
                            </w:p>
                            <w:p>
                              <w:pPr>
                                <w:spacing w:before="43"/>
                                <w:ind w:left="111" w:right="111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（第八学期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</w:rPr>
                                <w:t>12</w:t>
                              </w:r>
                              <w:r>
                                <w:rPr>
                                  <w:sz w:val="21"/>
                                </w:rPr>
                                <w:t>～</w:t>
                              </w:r>
                              <w:r>
                                <w:rPr>
                                  <w:rFonts w:ascii="Times New Roman" w:eastAsia="Times New Roman"/>
                                  <w:sz w:val="21"/>
                                </w:rPr>
                                <w:t xml:space="preserve">13 </w:t>
                              </w:r>
                              <w:r>
                                <w:rPr>
                                  <w:sz w:val="21"/>
                                </w:rPr>
                                <w:t>周）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17"/>
                        <wps:cNvSpPr txBox="1"/>
                        <wps:spPr>
                          <a:xfrm>
                            <a:off x="7" y="441"/>
                            <a:ext cx="3021" cy="7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5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毕业论文（设计）实践环节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190.5pt;width:380.4pt;" coordsize="7608,3810" o:gfxdata="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lWYlt9YAAAAFAQAADwAAAAAAAAABACAAAAAiAAAAZHJzL2Rvd25yZXYueG1s&#10;UEsBAhQAFAAAAAgAh07iQKoM3VRtBAAAVRMAAA4AAAAAAAAAAQAgAAAAJQEAAGRycy9lMm9Eb2Mu&#10;eG1sUEsFBgAAAAAGAAYAWQEAAAQIAAAAAA==&#10;">
                <o:lock v:ext="edit" aspectratio="f"/>
                <v:line id="直线 12" o:spid="_x0000_s1026" o:spt="20" style="position:absolute;left:3767;top:3421;flip:x;height:0;width:3780;" filled="f" stroked="t" coordsize="21600,21600" o:gfxdata="UEsDBAoAAAAAAIdO4kAAAAAAAAAAAAAAAAAEAAAAZHJzL1BLAwQUAAAACACHTuJA2F4kP7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vr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eJD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3" o:spid="_x0000_s1026" o:spt="100" style="position:absolute;left:7487;top:0;height:3429;width:120;" fillcolor="#000000" filled="t" stroked="f" coordsize="120,3429" o:gfxdata="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UFuy8AAAA&#10;2wAAAA8AAAAAAAAAAQAgAAAAIgAAAGRycy9kb3ducmV2LnhtbFBLAQIUABQAAAAIAIdO4kAzLwWe&#10;OwAAADkAAAAQAAAAAAAAAAEAIAAAAAsBAABkcnMvc2hhcGV4bWwueG1sUEsFBgAAAAAGAAYAWwEA&#10;ALUDAAAAAA==&#10;" path="m60,92l55,95,53,100,53,3421,55,3426,60,3428,66,3426,69,3421,69,100,66,95,60,92xm60,0l0,120,53,120,53,100,55,95,60,92,106,92,60,0xm106,92l60,92,66,95,69,100,69,120,120,120,106,92xe">
                  <v:fill on="t" focussize="0,0"/>
                  <v:stroke on="f"/>
                  <v:imagedata o:title=""/>
                  <o:lock v:ext="edit" aspectratio="f"/>
                </v:shape>
                <v:shape id="文本框 14" o:spid="_x0000_s1026" o:spt="202" type="#_x0000_t202" style="position:absolute;left:4011;top:3030;height:180;width:310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1"/>
                            <w:sz w:val="18"/>
                          </w:rPr>
                          <w:t>优秀论文</w:t>
                        </w:r>
                        <w:r>
                          <w:rPr>
                            <w:spacing w:val="-40"/>
                            <w:sz w:val="18"/>
                          </w:rPr>
                          <w:t>（</w:t>
                        </w:r>
                        <w:r>
                          <w:rPr>
                            <w:spacing w:val="-41"/>
                            <w:sz w:val="18"/>
                          </w:rPr>
                          <w:t>设计</w:t>
                        </w:r>
                        <w:r>
                          <w:rPr>
                            <w:spacing w:val="-40"/>
                            <w:sz w:val="18"/>
                          </w:rPr>
                          <w:t>）</w:t>
                        </w:r>
                        <w:r>
                          <w:rPr>
                            <w:spacing w:val="-41"/>
                            <w:sz w:val="18"/>
                          </w:rPr>
                          <w:t>及毕业论文</w:t>
                        </w:r>
                        <w:r>
                          <w:rPr>
                            <w:spacing w:val="-40"/>
                            <w:sz w:val="18"/>
                          </w:rPr>
                          <w:t>（</w:t>
                        </w:r>
                        <w:r>
                          <w:rPr>
                            <w:spacing w:val="-41"/>
                            <w:sz w:val="18"/>
                          </w:rPr>
                          <w:t>设计）成绩登记表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7;top:3051;height:750;width:3760;" filled="f" stroked="t" coordsize="21600,21600" o:gfxdata="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QlB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2"/>
                          <w:ind w:left="160" w:right="159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1"/>
                            <w:sz w:val="21"/>
                          </w:rPr>
                          <w:t>院</w:t>
                        </w:r>
                        <w:r>
                          <w:rPr>
                            <w:spacing w:val="-40"/>
                            <w:sz w:val="21"/>
                          </w:rPr>
                          <w:t>（系</w:t>
                        </w:r>
                        <w:r>
                          <w:rPr>
                            <w:spacing w:val="-41"/>
                            <w:sz w:val="21"/>
                          </w:rPr>
                          <w:t>）评审、填报论文</w:t>
                        </w:r>
                        <w:r>
                          <w:rPr>
                            <w:spacing w:val="-40"/>
                            <w:sz w:val="21"/>
                          </w:rPr>
                          <w:t>（设计</w:t>
                        </w:r>
                        <w:r>
                          <w:rPr>
                            <w:spacing w:val="-41"/>
                            <w:sz w:val="21"/>
                          </w:rPr>
                          <w:t>）成绩登记表</w:t>
                        </w:r>
                      </w:p>
                      <w:p>
                        <w:pPr>
                          <w:spacing w:before="43"/>
                          <w:ind w:left="160" w:right="12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1"/>
                            <w:sz w:val="21"/>
                          </w:rPr>
                          <w:t>（</w:t>
                        </w:r>
                        <w:r>
                          <w:rPr>
                            <w:spacing w:val="-30"/>
                            <w:sz w:val="21"/>
                          </w:rPr>
                          <w:t>第八学期</w:t>
                        </w:r>
                        <w:r>
                          <w:rPr>
                            <w:spacing w:val="-10"/>
                            <w:sz w:val="21"/>
                          </w:rPr>
                          <w:t>14</w:t>
                        </w:r>
                        <w:r>
                          <w:rPr>
                            <w:spacing w:val="-62"/>
                            <w:sz w:val="21"/>
                          </w:rPr>
                          <w:t xml:space="preserve"> 周</w:t>
                        </w:r>
                        <w:r>
                          <w:rPr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47;top:1750;height:750;width:3021;" filled="f" stroked="t" coordsize="21600,21600" o:gfxdata="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Jrt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3"/>
                          <w:ind w:left="112" w:right="11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毕业论文（设计）评阅、答辩</w:t>
                        </w:r>
                      </w:p>
                      <w:p>
                        <w:pPr>
                          <w:spacing w:before="43"/>
                          <w:ind w:left="111" w:right="111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（第八学期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12</w:t>
                        </w:r>
                        <w:r>
                          <w:rPr>
                            <w:sz w:val="21"/>
                          </w:rPr>
                          <w:t>～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 xml:space="preserve">13 </w:t>
                        </w:r>
                        <w:r>
                          <w:rPr>
                            <w:sz w:val="21"/>
                          </w:rPr>
                          <w:t>周）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7;top:441;height:750;width:3021;" filled="f" stroked="t" coordsize="21600,21600" o:gfxdata="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2oe6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45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毕业论文（设计）实践环节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2743"/>
        </w:tabs>
        <w:spacing w:before="134"/>
        <w:ind w:left="523" w:right="0" w:firstLine="0"/>
        <w:jc w:val="left"/>
        <w:rPr>
          <w:sz w:val="18"/>
        </w:rPr>
      </w:pPr>
      <w:r>
        <w:drawing>
          <wp:anchor distT="0" distB="0" distL="0" distR="0" simplePos="0" relativeHeight="268316672" behindDoc="1" locked="0" layoutInCell="1" allowOverlap="1">
            <wp:simplePos x="0" y="0"/>
            <wp:positionH relativeFrom="page">
              <wp:posOffset>2234565</wp:posOffset>
            </wp:positionH>
            <wp:positionV relativeFrom="paragraph">
              <wp:posOffset>52705</wp:posOffset>
            </wp:positionV>
            <wp:extent cx="76200" cy="20256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316672" behindDoc="1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-797560</wp:posOffset>
            </wp:positionV>
            <wp:extent cx="76835" cy="20383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316672" behindDoc="1" locked="0" layoutInCell="1" allowOverlap="1">
            <wp:simplePos x="0" y="0"/>
            <wp:positionH relativeFrom="page">
              <wp:posOffset>2609850</wp:posOffset>
            </wp:positionH>
            <wp:positionV relativeFrom="paragraph">
              <wp:posOffset>52705</wp:posOffset>
            </wp:positionV>
            <wp:extent cx="76200" cy="202565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1"/>
          <w:sz w:val="18"/>
        </w:rPr>
        <w:t>所</w:t>
      </w:r>
      <w:r>
        <w:rPr>
          <w:spacing w:val="-40"/>
          <w:sz w:val="18"/>
        </w:rPr>
        <w:t>有论</w:t>
      </w:r>
      <w:r>
        <w:rPr>
          <w:spacing w:val="-41"/>
          <w:sz w:val="18"/>
        </w:rPr>
        <w:t>文</w:t>
      </w:r>
      <w:r>
        <w:rPr>
          <w:spacing w:val="-40"/>
          <w:sz w:val="18"/>
        </w:rPr>
        <w:t>（设</w:t>
      </w:r>
      <w:r>
        <w:rPr>
          <w:spacing w:val="-41"/>
          <w:sz w:val="18"/>
        </w:rPr>
        <w:t>计</w:t>
      </w:r>
      <w:r>
        <w:rPr>
          <w:sz w:val="18"/>
        </w:rPr>
        <w:t>）</w:t>
      </w:r>
      <w:r>
        <w:rPr>
          <w:sz w:val="18"/>
        </w:rPr>
        <w:tab/>
      </w:r>
      <w:r>
        <w:rPr>
          <w:spacing w:val="-41"/>
          <w:sz w:val="18"/>
        </w:rPr>
        <w:t>优</w:t>
      </w:r>
      <w:r>
        <w:rPr>
          <w:spacing w:val="-40"/>
          <w:sz w:val="18"/>
        </w:rPr>
        <w:t>秀论</w:t>
      </w:r>
      <w:r>
        <w:rPr>
          <w:spacing w:val="-41"/>
          <w:sz w:val="18"/>
        </w:rPr>
        <w:t>文</w:t>
      </w:r>
      <w:r>
        <w:rPr>
          <w:spacing w:val="-40"/>
          <w:sz w:val="18"/>
        </w:rPr>
        <w:t>（设</w:t>
      </w:r>
      <w:r>
        <w:rPr>
          <w:spacing w:val="-41"/>
          <w:sz w:val="18"/>
        </w:rPr>
        <w:t>计</w:t>
      </w:r>
      <w:r>
        <w:rPr>
          <w:sz w:val="18"/>
        </w:rPr>
        <w:t>）</w:t>
      </w:r>
    </w:p>
    <w:p>
      <w:pPr>
        <w:pStyle w:val="6"/>
        <w:spacing w:before="4"/>
        <w:rPr>
          <w:sz w:val="9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105410</wp:posOffset>
                </wp:positionV>
                <wp:extent cx="1257300" cy="476250"/>
                <wp:effectExtent l="5080" t="4445" r="13970" b="14605"/>
                <wp:wrapTopAndBottom/>
                <wp:docPr id="5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/>
                              <w:ind w:left="46" w:right="44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院（系）存档</w:t>
                            </w:r>
                          </w:p>
                          <w:p>
                            <w:pPr>
                              <w:spacing w:before="43"/>
                              <w:ind w:left="95" w:right="1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1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34"/>
                                <w:sz w:val="21"/>
                              </w:rPr>
                              <w:t>第八学期</w:t>
                            </w:r>
                            <w:r>
                              <w:rPr>
                                <w:rFonts w:ascii="Times New Roman" w:eastAsia="Times New Roman"/>
                                <w:spacing w:val="-18"/>
                                <w:sz w:val="21"/>
                              </w:rPr>
                              <w:t>16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eastAsia="Times New Roman"/>
                                <w:spacing w:val="-18"/>
                                <w:sz w:val="21"/>
                              </w:rPr>
                              <w:t>17</w:t>
                            </w:r>
                            <w:r>
                              <w:rPr>
                                <w:spacing w:val="-41"/>
                                <w:sz w:val="21"/>
                              </w:rPr>
                              <w:t>周）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91.5pt;margin-top:8.3pt;height:37.5pt;width:99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61TFPYAAAACQEAAA8AAAAAAAAAAQAgAAAAIgAAAGRycy9kb3ducmV2&#10;LnhtbFBLAQIUABQAAAAIAIdO4kCxxxUs/AEAAOUDAAAOAAAAAAAAAAEAIAAAACc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3"/>
                        <w:ind w:left="46" w:right="44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院（系）存档</w:t>
                      </w:r>
                    </w:p>
                    <w:p>
                      <w:pPr>
                        <w:spacing w:before="43"/>
                        <w:ind w:left="95" w:right="10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pacing w:val="-41"/>
                          <w:sz w:val="21"/>
                        </w:rPr>
                        <w:t>（</w:t>
                      </w:r>
                      <w:r>
                        <w:rPr>
                          <w:spacing w:val="-34"/>
                          <w:sz w:val="21"/>
                        </w:rPr>
                        <w:t>第八学期</w:t>
                      </w:r>
                      <w:r>
                        <w:rPr>
                          <w:rFonts w:ascii="Times New Roman" w:eastAsia="Times New Roman"/>
                          <w:spacing w:val="-18"/>
                          <w:sz w:val="21"/>
                        </w:rPr>
                        <w:t>16</w:t>
                      </w:r>
                      <w:r>
                        <w:rPr>
                          <w:spacing w:val="-18"/>
                          <w:sz w:val="21"/>
                        </w:rPr>
                        <w:t>～</w:t>
                      </w:r>
                      <w:r>
                        <w:rPr>
                          <w:rFonts w:ascii="Times New Roman" w:eastAsia="Times New Roman"/>
                          <w:spacing w:val="-18"/>
                          <w:sz w:val="21"/>
                        </w:rPr>
                        <w:t>17</w:t>
                      </w:r>
                      <w:r>
                        <w:rPr>
                          <w:spacing w:val="-41"/>
                          <w:sz w:val="21"/>
                        </w:rPr>
                        <w:t>周）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105410</wp:posOffset>
                </wp:positionV>
                <wp:extent cx="1257300" cy="476250"/>
                <wp:effectExtent l="5080" t="4445" r="13970" b="14605"/>
                <wp:wrapTopAndBottom/>
                <wp:docPr id="5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/>
                              <w:ind w:left="83" w:right="44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档案馆存档</w:t>
                            </w:r>
                          </w:p>
                          <w:p>
                            <w:pPr>
                              <w:spacing w:before="43"/>
                              <w:ind w:left="43" w:right="44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（第八学期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 xml:space="preserve">18 </w:t>
                            </w:r>
                            <w:r>
                              <w:rPr>
                                <w:sz w:val="21"/>
                              </w:rPr>
                              <w:t>周）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97.5pt;margin-top:8.3pt;height:37.5pt;width:99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rM9o2QAAAAkBAAAPAAAAAAAAAAEAIAAAACIAAABkcnMvZG93bnJl&#10;di54bWxQSwECFAAUAAAACACHTuJAdmVK8fwBAADlAwAADgAAAAAAAAABACAAAAAo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3"/>
                        <w:ind w:left="83" w:right="44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档案馆存档</w:t>
                      </w:r>
                    </w:p>
                    <w:p>
                      <w:pPr>
                        <w:spacing w:before="43"/>
                        <w:ind w:left="43" w:right="44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（第八学期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 xml:space="preserve">18 </w:t>
                      </w:r>
                      <w:r>
                        <w:rPr>
                          <w:sz w:val="21"/>
                        </w:rPr>
                        <w:t>周）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17"/>
        </w:rPr>
      </w:pPr>
    </w:p>
    <w:p>
      <w:pPr>
        <w:spacing w:before="70"/>
        <w:ind w:left="160" w:right="0" w:firstLine="0"/>
        <w:jc w:val="left"/>
        <w:rPr>
          <w:sz w:val="21"/>
        </w:rPr>
      </w:pPr>
      <w:r>
        <w:rPr>
          <w:sz w:val="21"/>
        </w:rPr>
        <w:t>注：五年制本科对应的学期为第九学期和第十学期。</w:t>
      </w:r>
    </w:p>
    <w:p>
      <w:pPr>
        <w:spacing w:after="0"/>
        <w:jc w:val="left"/>
        <w:rPr>
          <w:sz w:val="21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tabs>
          <w:tab w:val="left" w:pos="723"/>
        </w:tabs>
        <w:spacing w:before="39"/>
        <w:ind w:left="0" w:right="97" w:firstLine="0"/>
        <w:jc w:val="center"/>
        <w:rPr>
          <w:b/>
          <w:sz w:val="36"/>
        </w:rPr>
      </w:pPr>
      <w:r>
        <w:rPr>
          <w:b/>
          <w:sz w:val="36"/>
        </w:rPr>
        <w:t>目</w:t>
      </w:r>
      <w:r>
        <w:rPr>
          <w:b/>
          <w:sz w:val="36"/>
        </w:rPr>
        <w:tab/>
      </w:r>
      <w:r>
        <w:rPr>
          <w:b/>
          <w:sz w:val="36"/>
        </w:rPr>
        <w:t>录</w: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11"/>
        <w:rPr>
          <w:b/>
          <w:sz w:val="26"/>
        </w:rPr>
      </w:pPr>
    </w:p>
    <w:tbl>
      <w:tblPr>
        <w:tblStyle w:val="8"/>
        <w:tblW w:w="816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6677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25" w:type="dxa"/>
          </w:tcPr>
          <w:p>
            <w:pPr>
              <w:pStyle w:val="11"/>
              <w:spacing w:line="353" w:lineRule="exact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第一章</w:t>
            </w:r>
          </w:p>
        </w:tc>
        <w:tc>
          <w:tcPr>
            <w:tcW w:w="6677" w:type="dxa"/>
          </w:tcPr>
          <w:p>
            <w:pPr>
              <w:pStyle w:val="11"/>
              <w:spacing w:line="353" w:lineRule="exact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 xml:space="preserve">选题 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line="332" w:lineRule="exact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5" w:type="dxa"/>
          </w:tcPr>
          <w:p>
            <w:pPr>
              <w:pStyle w:val="11"/>
              <w:spacing w:before="114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第二章</w:t>
            </w:r>
          </w:p>
        </w:tc>
        <w:tc>
          <w:tcPr>
            <w:tcW w:w="6677" w:type="dxa"/>
          </w:tcPr>
          <w:p>
            <w:pPr>
              <w:pStyle w:val="11"/>
              <w:spacing w:before="114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 xml:space="preserve">开题 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5" w:type="dxa"/>
          </w:tcPr>
          <w:p>
            <w:pPr>
              <w:pStyle w:val="11"/>
              <w:spacing w:before="114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第三章</w:t>
            </w:r>
          </w:p>
        </w:tc>
        <w:tc>
          <w:tcPr>
            <w:tcW w:w="6677" w:type="dxa"/>
          </w:tcPr>
          <w:p>
            <w:pPr>
              <w:pStyle w:val="11"/>
              <w:spacing w:before="114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pacing w:val="-33"/>
                <w:sz w:val="30"/>
              </w:rPr>
              <w:t>毕业论文</w:t>
            </w:r>
            <w:r>
              <w:rPr>
                <w:sz w:val="30"/>
              </w:rPr>
              <w:t>（设计</w:t>
            </w:r>
            <w:r>
              <w:rPr>
                <w:spacing w:val="-128"/>
                <w:sz w:val="30"/>
              </w:rPr>
              <w:t>）</w:t>
            </w:r>
            <w:r>
              <w:rPr>
                <w:sz w:val="30"/>
              </w:rPr>
              <w:t xml:space="preserve">指导 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5" w:type="dxa"/>
          </w:tcPr>
          <w:p>
            <w:pPr>
              <w:pStyle w:val="11"/>
              <w:spacing w:before="114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第四章</w:t>
            </w:r>
          </w:p>
        </w:tc>
        <w:tc>
          <w:tcPr>
            <w:tcW w:w="6677" w:type="dxa"/>
          </w:tcPr>
          <w:p>
            <w:pPr>
              <w:pStyle w:val="11"/>
              <w:spacing w:before="114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pacing w:val="-33"/>
                <w:sz w:val="30"/>
              </w:rPr>
              <w:t>毕业论文</w:t>
            </w:r>
            <w:r>
              <w:rPr>
                <w:sz w:val="30"/>
              </w:rPr>
              <w:t>（设计</w:t>
            </w:r>
            <w:r>
              <w:rPr>
                <w:spacing w:val="-128"/>
                <w:sz w:val="30"/>
              </w:rPr>
              <w:t>）</w:t>
            </w:r>
            <w:r>
              <w:rPr>
                <w:sz w:val="30"/>
              </w:rPr>
              <w:t xml:space="preserve">撰写 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5" w:type="dxa"/>
          </w:tcPr>
          <w:p>
            <w:pPr>
              <w:pStyle w:val="11"/>
              <w:spacing w:before="114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第五章</w:t>
            </w:r>
          </w:p>
        </w:tc>
        <w:tc>
          <w:tcPr>
            <w:tcW w:w="6677" w:type="dxa"/>
          </w:tcPr>
          <w:p>
            <w:pPr>
              <w:pStyle w:val="11"/>
              <w:spacing w:before="114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 xml:space="preserve">答辩 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5" w:type="dxa"/>
          </w:tcPr>
          <w:p>
            <w:pPr>
              <w:pStyle w:val="11"/>
              <w:spacing w:before="114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第六章</w:t>
            </w:r>
          </w:p>
        </w:tc>
        <w:tc>
          <w:tcPr>
            <w:tcW w:w="6677" w:type="dxa"/>
          </w:tcPr>
          <w:p>
            <w:pPr>
              <w:pStyle w:val="11"/>
              <w:spacing w:before="114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>成绩评定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25" w:type="dxa"/>
          </w:tcPr>
          <w:p>
            <w:pPr>
              <w:pStyle w:val="11"/>
              <w:spacing w:before="114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第七章</w:t>
            </w:r>
          </w:p>
        </w:tc>
        <w:tc>
          <w:tcPr>
            <w:tcW w:w="6677" w:type="dxa"/>
          </w:tcPr>
          <w:p>
            <w:pPr>
              <w:pStyle w:val="11"/>
              <w:spacing w:before="114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>组织管理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25" w:type="dxa"/>
          </w:tcPr>
          <w:p>
            <w:pPr>
              <w:pStyle w:val="11"/>
              <w:spacing w:before="114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第八章</w:t>
            </w:r>
          </w:p>
        </w:tc>
        <w:tc>
          <w:tcPr>
            <w:tcW w:w="6677" w:type="dxa"/>
          </w:tcPr>
          <w:p>
            <w:pPr>
              <w:pStyle w:val="11"/>
              <w:spacing w:before="114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>教学管理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5" w:type="dxa"/>
          </w:tcPr>
          <w:p>
            <w:pPr>
              <w:pStyle w:val="11"/>
              <w:spacing w:before="114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第九章</w:t>
            </w:r>
          </w:p>
        </w:tc>
        <w:tc>
          <w:tcPr>
            <w:tcW w:w="6677" w:type="dxa"/>
          </w:tcPr>
          <w:p>
            <w:pPr>
              <w:pStyle w:val="11"/>
              <w:spacing w:before="114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 xml:space="preserve">质量监控 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25" w:type="dxa"/>
          </w:tcPr>
          <w:p>
            <w:pPr>
              <w:pStyle w:val="11"/>
              <w:spacing w:before="114" w:line="345" w:lineRule="exact"/>
              <w:ind w:left="30" w:right="54"/>
              <w:jc w:val="center"/>
              <w:rPr>
                <w:sz w:val="30"/>
              </w:rPr>
            </w:pPr>
            <w:r>
              <w:rPr>
                <w:sz w:val="30"/>
              </w:rPr>
              <w:t>第十章</w:t>
            </w:r>
          </w:p>
        </w:tc>
        <w:tc>
          <w:tcPr>
            <w:tcW w:w="6677" w:type="dxa"/>
          </w:tcPr>
          <w:p>
            <w:pPr>
              <w:pStyle w:val="11"/>
              <w:spacing w:before="114" w:line="345" w:lineRule="exact"/>
              <w:ind w:left="75"/>
              <w:rPr>
                <w:rFonts w:ascii="Times New Roman" w:hAnsi="Times New Roman" w:eastAsia="Times New Roman"/>
                <w:sz w:val="30"/>
              </w:rPr>
            </w:pPr>
            <w:r>
              <w:rPr>
                <w:sz w:val="30"/>
              </w:rPr>
              <w:t xml:space="preserve">附则 </w:t>
            </w:r>
            <w:r>
              <w:rPr>
                <w:rFonts w:ascii="Times New Roman" w:hAnsi="Times New Roman" w:eastAsia="Times New Roman"/>
                <w:sz w:val="30"/>
              </w:rPr>
              <w:t>…………………………………………………</w:t>
            </w:r>
          </w:p>
        </w:tc>
        <w:tc>
          <w:tcPr>
            <w:tcW w:w="458" w:type="dxa"/>
          </w:tcPr>
          <w:p>
            <w:pPr>
              <w:pStyle w:val="11"/>
              <w:spacing w:before="132" w:line="326" w:lineRule="exact"/>
              <w:ind w:left="108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19</w:t>
            </w:r>
          </w:p>
        </w:tc>
      </w:tr>
    </w:tbl>
    <w:p>
      <w:pPr>
        <w:pStyle w:val="6"/>
        <w:spacing w:before="11"/>
        <w:rPr>
          <w:b/>
          <w:sz w:val="14"/>
        </w:rPr>
      </w:pPr>
    </w:p>
    <w:p>
      <w:pPr>
        <w:tabs>
          <w:tab w:val="right" w:leader="dot" w:pos="8220"/>
        </w:tabs>
        <w:spacing w:before="68"/>
        <w:ind w:left="160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附件</w:t>
      </w:r>
      <w:r>
        <w:rPr>
          <w:sz w:val="30"/>
        </w:rPr>
        <w:tab/>
      </w:r>
      <w:r>
        <w:rPr>
          <w:rFonts w:ascii="Times New Roman" w:eastAsia="Times New Roman"/>
          <w:sz w:val="30"/>
        </w:rPr>
        <w:t>20</w:t>
      </w:r>
    </w:p>
    <w:p>
      <w:pPr>
        <w:spacing w:after="0"/>
        <w:jc w:val="left"/>
        <w:rPr>
          <w:rFonts w:ascii="Times New Roman" w:eastAsia="Times New Roman"/>
          <w:sz w:val="30"/>
        </w:rPr>
        <w:sectPr>
          <w:footerReference r:id="rId5" w:type="default"/>
          <w:pgSz w:w="11910" w:h="16840"/>
          <w:pgMar w:top="1480" w:right="1540" w:bottom="1400" w:left="1640" w:header="877" w:footer="1205" w:gutter="0"/>
          <w:pgNumType w:start="3"/>
        </w:sectPr>
      </w:pPr>
    </w:p>
    <w:p>
      <w:pPr>
        <w:pStyle w:val="3"/>
        <w:ind w:left="412" w:right="506"/>
        <w:jc w:val="center"/>
      </w:pPr>
      <w:r>
        <w:t>第一章 选题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1"/>
        </w:numPr>
        <w:tabs>
          <w:tab w:val="left" w:pos="1070"/>
        </w:tabs>
        <w:spacing w:before="0" w:after="0" w:line="240" w:lineRule="auto"/>
        <w:ind w:left="1069" w:right="0" w:hanging="349"/>
        <w:jc w:val="left"/>
        <w:rPr>
          <w:sz w:val="28"/>
        </w:rPr>
      </w:pPr>
      <w:r>
        <w:rPr>
          <w:sz w:val="28"/>
        </w:rPr>
        <w:t>选题时间及程序</w:t>
      </w:r>
    </w:p>
    <w:p>
      <w:pPr>
        <w:pStyle w:val="10"/>
        <w:numPr>
          <w:ilvl w:val="0"/>
          <w:numId w:val="2"/>
        </w:numPr>
        <w:tabs>
          <w:tab w:val="left" w:pos="1426"/>
        </w:tabs>
        <w:spacing w:before="265" w:after="0" w:line="417" w:lineRule="auto"/>
        <w:ind w:left="160" w:right="255" w:firstLine="560"/>
        <w:jc w:val="left"/>
        <w:rPr>
          <w:sz w:val="28"/>
        </w:rPr>
      </w:pPr>
      <w:r>
        <w:rPr>
          <w:sz w:val="28"/>
        </w:rPr>
        <w:t>毕业论文（设计）的选题工作安排在第七学期（</w:t>
      </w:r>
      <w:r>
        <w:rPr>
          <w:spacing w:val="-4"/>
          <w:sz w:val="28"/>
        </w:rPr>
        <w:t>五年制本</w:t>
      </w:r>
      <w:r>
        <w:rPr>
          <w:sz w:val="28"/>
        </w:rPr>
        <w:t>科为第九学期）</w:t>
      </w:r>
      <w:r>
        <w:rPr>
          <w:spacing w:val="-25"/>
          <w:sz w:val="28"/>
        </w:rPr>
        <w:t xml:space="preserve">的第 </w:t>
      </w:r>
      <w:r>
        <w:rPr>
          <w:rFonts w:ascii="Times New Roman" w:eastAsia="Times New Roman"/>
          <w:sz w:val="28"/>
        </w:rPr>
        <w:t>15</w:t>
      </w:r>
      <w:r>
        <w:rPr>
          <w:sz w:val="28"/>
        </w:rPr>
        <w:t>～</w:t>
      </w:r>
      <w:r>
        <w:rPr>
          <w:rFonts w:ascii="Times New Roman" w:eastAsia="Times New Roman"/>
          <w:sz w:val="28"/>
        </w:rPr>
        <w:t xml:space="preserve">18 </w:t>
      </w:r>
      <w:r>
        <w:rPr>
          <w:sz w:val="28"/>
        </w:rPr>
        <w:t>周进行。</w:t>
      </w:r>
    </w:p>
    <w:p>
      <w:pPr>
        <w:pStyle w:val="10"/>
        <w:numPr>
          <w:ilvl w:val="0"/>
          <w:numId w:val="2"/>
        </w:numPr>
        <w:tabs>
          <w:tab w:val="left" w:pos="1426"/>
        </w:tabs>
        <w:spacing w:before="0" w:after="0" w:line="417" w:lineRule="auto"/>
        <w:ind w:left="159" w:right="255" w:firstLine="561"/>
        <w:jc w:val="both"/>
        <w:rPr>
          <w:sz w:val="28"/>
        </w:rPr>
      </w:pPr>
      <w:r>
        <w:rPr>
          <w:sz w:val="28"/>
        </w:rPr>
        <w:t>毕业论文（设计）</w:t>
      </w:r>
      <w:r>
        <w:rPr>
          <w:spacing w:val="-1"/>
          <w:sz w:val="28"/>
        </w:rPr>
        <w:t>题目一般由指导教师命题，学生也可根</w:t>
      </w:r>
      <w:r>
        <w:rPr>
          <w:spacing w:val="-6"/>
          <w:sz w:val="28"/>
        </w:rPr>
        <w:t>据自己感兴趣的实际问题提出毕业论文</w:t>
      </w:r>
      <w:r>
        <w:rPr>
          <w:sz w:val="28"/>
        </w:rPr>
        <w:t>（设计</w:t>
      </w:r>
      <w:r>
        <w:rPr>
          <w:spacing w:val="-93"/>
          <w:sz w:val="28"/>
        </w:rPr>
        <w:t>）</w:t>
      </w:r>
      <w:r>
        <w:rPr>
          <w:spacing w:val="-28"/>
          <w:sz w:val="28"/>
        </w:rPr>
        <w:t>题目。题目经院</w:t>
      </w:r>
      <w:r>
        <w:rPr>
          <w:sz w:val="28"/>
        </w:rPr>
        <w:t>（系） 学术委员会审核确认后，作为正式选题向学生公布。</w:t>
      </w:r>
    </w:p>
    <w:p>
      <w:pPr>
        <w:pStyle w:val="10"/>
        <w:numPr>
          <w:ilvl w:val="0"/>
          <w:numId w:val="2"/>
        </w:numPr>
        <w:tabs>
          <w:tab w:val="left" w:pos="1421"/>
        </w:tabs>
        <w:spacing w:before="0" w:after="0" w:line="358" w:lineRule="exact"/>
        <w:ind w:left="1420" w:right="0" w:hanging="700"/>
        <w:jc w:val="left"/>
        <w:rPr>
          <w:sz w:val="28"/>
        </w:rPr>
      </w:pPr>
      <w:r>
        <w:rPr>
          <w:sz w:val="28"/>
        </w:rPr>
        <w:t>学生与指导教师实行双向选择。</w:t>
      </w:r>
    </w:p>
    <w:p>
      <w:pPr>
        <w:pStyle w:val="10"/>
        <w:numPr>
          <w:ilvl w:val="0"/>
          <w:numId w:val="2"/>
        </w:numPr>
        <w:tabs>
          <w:tab w:val="left" w:pos="1421"/>
        </w:tabs>
        <w:spacing w:before="265" w:after="0" w:line="240" w:lineRule="auto"/>
        <w:ind w:left="1420" w:right="0" w:hanging="700"/>
        <w:jc w:val="left"/>
        <w:rPr>
          <w:sz w:val="28"/>
        </w:rPr>
      </w:pPr>
      <w:r>
        <w:rPr>
          <w:spacing w:val="-30"/>
          <w:sz w:val="28"/>
        </w:rPr>
        <w:t>各院</w:t>
      </w:r>
      <w:r>
        <w:rPr>
          <w:sz w:val="28"/>
        </w:rPr>
        <w:t>（系</w:t>
      </w:r>
      <w:r>
        <w:rPr>
          <w:spacing w:val="-62"/>
          <w:sz w:val="28"/>
        </w:rPr>
        <w:t>）</w:t>
      </w:r>
      <w:r>
        <w:rPr>
          <w:spacing w:val="-11"/>
          <w:sz w:val="28"/>
        </w:rPr>
        <w:t>应于第七学期</w:t>
      </w:r>
      <w:r>
        <w:rPr>
          <w:sz w:val="28"/>
        </w:rPr>
        <w:t>（五年制本科为第九学期</w:t>
      </w:r>
      <w:r>
        <w:rPr>
          <w:spacing w:val="-62"/>
          <w:sz w:val="28"/>
        </w:rPr>
        <w:t>）</w:t>
      </w:r>
      <w:r>
        <w:rPr>
          <w:spacing w:val="-37"/>
          <w:sz w:val="28"/>
        </w:rPr>
        <w:t xml:space="preserve">第 </w:t>
      </w:r>
      <w:r>
        <w:rPr>
          <w:rFonts w:ascii="Times New Roman" w:eastAsia="Times New Roman"/>
          <w:sz w:val="28"/>
        </w:rPr>
        <w:t>19</w:t>
      </w:r>
      <w:r>
        <w:rPr>
          <w:sz w:val="28"/>
        </w:rPr>
        <w:t>～</w:t>
      </w:r>
    </w:p>
    <w:p>
      <w:pPr>
        <w:pStyle w:val="6"/>
        <w:spacing w:before="265" w:line="417" w:lineRule="auto"/>
        <w:ind w:left="159" w:right="257"/>
      </w:pPr>
      <w:r>
        <w:rPr>
          <w:rFonts w:ascii="Times New Roman" w:eastAsia="Times New Roman"/>
        </w:rPr>
        <w:t>20</w:t>
      </w:r>
      <w:r>
        <w:rPr>
          <w:rFonts w:ascii="Times New Roman" w:eastAsia="Times New Roman"/>
          <w:spacing w:val="18"/>
        </w:rPr>
        <w:t xml:space="preserve"> </w:t>
      </w:r>
      <w:r>
        <w:t>周将《青海大学本科生毕业论文（设计）</w:t>
      </w:r>
      <w:r>
        <w:rPr>
          <w:spacing w:val="-24"/>
        </w:rPr>
        <w:t>选题登记表》</w:t>
      </w:r>
      <w:r>
        <w:t>（</w:t>
      </w:r>
      <w:r>
        <w:rPr>
          <w:spacing w:val="-17"/>
        </w:rPr>
        <w:t xml:space="preserve">附件 </w:t>
      </w:r>
      <w:r>
        <w:rPr>
          <w:rFonts w:ascii="Times New Roman" w:eastAsia="Times New Roman"/>
        </w:rPr>
        <w:t>1</w:t>
      </w:r>
      <w:r>
        <w:t>） 上报教务处实践教学科。</w:t>
      </w:r>
    </w:p>
    <w:p>
      <w:pPr>
        <w:pStyle w:val="10"/>
        <w:numPr>
          <w:ilvl w:val="0"/>
          <w:numId w:val="1"/>
        </w:numPr>
        <w:tabs>
          <w:tab w:val="left" w:pos="1070"/>
        </w:tabs>
        <w:spacing w:before="0" w:after="0" w:line="358" w:lineRule="exact"/>
        <w:ind w:left="1069" w:right="0" w:hanging="349"/>
        <w:jc w:val="left"/>
        <w:rPr>
          <w:sz w:val="28"/>
        </w:rPr>
      </w:pPr>
      <w:r>
        <w:rPr>
          <w:w w:val="95"/>
          <w:sz w:val="28"/>
        </w:rPr>
        <w:t>选题要求</w:t>
      </w:r>
    </w:p>
    <w:p>
      <w:pPr>
        <w:pStyle w:val="10"/>
        <w:numPr>
          <w:ilvl w:val="0"/>
          <w:numId w:val="3"/>
        </w:numPr>
        <w:tabs>
          <w:tab w:val="left" w:pos="1426"/>
        </w:tabs>
        <w:spacing w:before="266" w:after="0" w:line="417" w:lineRule="auto"/>
        <w:ind w:left="159" w:right="255" w:firstLine="561"/>
        <w:jc w:val="left"/>
        <w:rPr>
          <w:sz w:val="28"/>
        </w:rPr>
      </w:pPr>
      <w:r>
        <w:rPr>
          <w:sz w:val="28"/>
        </w:rPr>
        <w:t>毕业论文（设计）</w:t>
      </w:r>
      <w:r>
        <w:rPr>
          <w:spacing w:val="-1"/>
          <w:sz w:val="28"/>
        </w:rPr>
        <w:t>选题应符合本专业的培养目标及教学基</w:t>
      </w:r>
      <w:r>
        <w:rPr>
          <w:sz w:val="28"/>
        </w:rPr>
        <w:t>本要求，能达到综合训练的目的。</w:t>
      </w:r>
    </w:p>
    <w:p>
      <w:pPr>
        <w:pStyle w:val="10"/>
        <w:numPr>
          <w:ilvl w:val="0"/>
          <w:numId w:val="3"/>
        </w:numPr>
        <w:tabs>
          <w:tab w:val="left" w:pos="1426"/>
        </w:tabs>
        <w:spacing w:before="0" w:after="0" w:line="417" w:lineRule="auto"/>
        <w:ind w:left="159" w:right="255" w:firstLine="561"/>
        <w:jc w:val="both"/>
        <w:rPr>
          <w:sz w:val="28"/>
        </w:rPr>
      </w:pPr>
      <w:r>
        <w:rPr>
          <w:spacing w:val="-1"/>
          <w:sz w:val="28"/>
        </w:rPr>
        <w:t>选题尽量结合科研与生产实践，体现指导教师及学校本学</w:t>
      </w:r>
      <w:r>
        <w:rPr>
          <w:spacing w:val="-8"/>
          <w:sz w:val="28"/>
        </w:rPr>
        <w:t>科科研工作的优势和特色，使学生能更多地接触生产实际和学科研究前沿。鼓励学生提前了解和参与有关课题研究。</w:t>
      </w:r>
    </w:p>
    <w:p>
      <w:pPr>
        <w:pStyle w:val="10"/>
        <w:numPr>
          <w:ilvl w:val="0"/>
          <w:numId w:val="3"/>
        </w:numPr>
        <w:tabs>
          <w:tab w:val="left" w:pos="1429"/>
        </w:tabs>
        <w:spacing w:before="0" w:after="0" w:line="417" w:lineRule="auto"/>
        <w:ind w:left="159" w:right="115" w:firstLine="563"/>
        <w:jc w:val="left"/>
        <w:rPr>
          <w:sz w:val="28"/>
        </w:rPr>
      </w:pPr>
      <w:r>
        <w:rPr>
          <w:sz w:val="28"/>
        </w:rPr>
        <w:t>选题要有先进性、新颖性和时代特点，要有一定的深度与</w:t>
      </w:r>
      <w:r>
        <w:rPr>
          <w:spacing w:val="-1"/>
          <w:sz w:val="28"/>
        </w:rPr>
        <w:t>广度，要有利于学生得到全面的训练，有利于培养学生的协作精神、</w:t>
      </w:r>
      <w:r>
        <w:rPr>
          <w:sz w:val="28"/>
        </w:rPr>
        <w:t>独立工作能力和创新能力。</w:t>
      </w:r>
    </w:p>
    <w:p>
      <w:pPr>
        <w:pStyle w:val="10"/>
        <w:numPr>
          <w:ilvl w:val="0"/>
          <w:numId w:val="3"/>
        </w:numPr>
        <w:tabs>
          <w:tab w:val="left" w:pos="1429"/>
        </w:tabs>
        <w:spacing w:before="0" w:after="0" w:line="358" w:lineRule="exact"/>
        <w:ind w:left="1428" w:right="0" w:hanging="706"/>
        <w:jc w:val="left"/>
        <w:rPr>
          <w:sz w:val="28"/>
        </w:rPr>
      </w:pPr>
      <w:r>
        <w:rPr>
          <w:sz w:val="28"/>
        </w:rPr>
        <w:t>选题的内容要适当，应使学生在规定时间内经过努力能基</w:t>
      </w:r>
    </w:p>
    <w:p>
      <w:pPr>
        <w:pStyle w:val="6"/>
        <w:spacing w:before="264"/>
        <w:ind w:left="159"/>
      </w:pPr>
      <w:r>
        <w:t>本完成，或者可以相对独立地做出阶段性成果。</w:t>
      </w:r>
    </w:p>
    <w:p>
      <w:pPr>
        <w:spacing w:after="0"/>
        <w:sectPr>
          <w:footerReference r:id="rId6" w:type="default"/>
          <w:pgSz w:w="11910" w:h="16840"/>
          <w:pgMar w:top="1480" w:right="1540" w:bottom="1400" w:left="1640" w:header="877" w:footer="1205" w:gutter="0"/>
          <w:pgNumType w:start="1"/>
        </w:sectPr>
      </w:pPr>
    </w:p>
    <w:p>
      <w:pPr>
        <w:pStyle w:val="10"/>
        <w:numPr>
          <w:ilvl w:val="0"/>
          <w:numId w:val="3"/>
        </w:numPr>
        <w:tabs>
          <w:tab w:val="left" w:pos="1435"/>
        </w:tabs>
        <w:spacing w:before="89" w:after="0" w:line="417" w:lineRule="auto"/>
        <w:ind w:left="160" w:right="253" w:firstLine="566"/>
        <w:jc w:val="both"/>
        <w:rPr>
          <w:sz w:val="28"/>
        </w:rPr>
      </w:pPr>
      <w:r>
        <w:rPr>
          <w:sz w:val="28"/>
        </w:rPr>
        <w:t>坚持</w:t>
      </w:r>
      <w:r>
        <w:rPr>
          <w:rFonts w:ascii="Times New Roman" w:hAnsi="Times New Roman" w:eastAsia="Times New Roman"/>
          <w:spacing w:val="4"/>
          <w:sz w:val="28"/>
        </w:rPr>
        <w:t>“</w:t>
      </w:r>
      <w:r>
        <w:rPr>
          <w:sz w:val="28"/>
        </w:rPr>
        <w:t>一人一题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的选题原则，原则上不能选做本专业范围以外的课题。</w:t>
      </w:r>
    </w:p>
    <w:p>
      <w:pPr>
        <w:pStyle w:val="10"/>
        <w:numPr>
          <w:ilvl w:val="0"/>
          <w:numId w:val="3"/>
        </w:numPr>
        <w:tabs>
          <w:tab w:val="left" w:pos="1426"/>
        </w:tabs>
        <w:spacing w:before="0" w:after="0" w:line="417" w:lineRule="auto"/>
        <w:ind w:left="160" w:right="255" w:firstLine="560"/>
        <w:jc w:val="both"/>
        <w:rPr>
          <w:sz w:val="28"/>
        </w:rPr>
      </w:pPr>
      <w:r>
        <w:rPr>
          <w:spacing w:val="-1"/>
          <w:sz w:val="28"/>
        </w:rPr>
        <w:t>学生在选定题目后，一般不得变更。确有特殊原因需要变</w:t>
      </w:r>
      <w:r>
        <w:rPr>
          <w:spacing w:val="-15"/>
          <w:sz w:val="28"/>
        </w:rPr>
        <w:t>更者，填写《青海大学本科生毕业论文</w:t>
      </w:r>
      <w:r>
        <w:rPr>
          <w:sz w:val="28"/>
        </w:rPr>
        <w:t>（设计</w:t>
      </w:r>
      <w:r>
        <w:rPr>
          <w:spacing w:val="-63"/>
          <w:sz w:val="28"/>
        </w:rPr>
        <w:t>）</w:t>
      </w:r>
      <w:r>
        <w:rPr>
          <w:spacing w:val="-16"/>
          <w:sz w:val="28"/>
        </w:rPr>
        <w:t>选题变更申请表》</w:t>
      </w:r>
      <w:r>
        <w:rPr>
          <w:sz w:val="28"/>
        </w:rPr>
        <w:t>（附</w:t>
      </w:r>
      <w:r>
        <w:rPr>
          <w:spacing w:val="-36"/>
          <w:sz w:val="28"/>
        </w:rPr>
        <w:t xml:space="preserve">件 </w:t>
      </w:r>
      <w:r>
        <w:rPr>
          <w:rFonts w:ascii="Times New Roman" w:eastAsia="Times New Roman"/>
          <w:sz w:val="28"/>
        </w:rPr>
        <w:t>2</w:t>
      </w:r>
      <w:r>
        <w:rPr>
          <w:sz w:val="28"/>
        </w:rPr>
        <w:t>）说明理由，并经指导教师、院（系）同意后方可更改。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ind w:left="3430"/>
      </w:pPr>
      <w:r>
        <w:t>第二章 开题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4"/>
        </w:numPr>
        <w:tabs>
          <w:tab w:val="left" w:pos="1075"/>
        </w:tabs>
        <w:spacing w:before="0" w:after="0" w:line="417" w:lineRule="auto"/>
        <w:ind w:left="159" w:right="251" w:firstLine="561"/>
        <w:jc w:val="both"/>
        <w:rPr>
          <w:sz w:val="28"/>
        </w:rPr>
      </w:pPr>
      <w:r>
        <w:rPr>
          <w:spacing w:val="4"/>
          <w:sz w:val="28"/>
        </w:rPr>
        <w:t>指导教师根据选题提出毕业论文（设计）的具体要求，拟定</w:t>
      </w:r>
      <w:r>
        <w:rPr>
          <w:spacing w:val="-21"/>
          <w:sz w:val="28"/>
        </w:rPr>
        <w:t>工作进度，列出参考文献目录，并下达《青海大学本科生毕业论文</w:t>
      </w:r>
      <w:r>
        <w:rPr>
          <w:sz w:val="28"/>
        </w:rPr>
        <w:t>（设计）任务书》（</w:t>
      </w:r>
      <w:r>
        <w:rPr>
          <w:spacing w:val="-25"/>
          <w:sz w:val="28"/>
        </w:rPr>
        <w:t xml:space="preserve">附件 </w:t>
      </w:r>
      <w:r>
        <w:rPr>
          <w:rFonts w:ascii="Times New Roman" w:eastAsia="Times New Roman"/>
          <w:sz w:val="28"/>
        </w:rPr>
        <w:t>3</w:t>
      </w:r>
      <w:r>
        <w:rPr>
          <w:sz w:val="28"/>
        </w:rPr>
        <w:t>）。</w:t>
      </w:r>
    </w:p>
    <w:p>
      <w:pPr>
        <w:pStyle w:val="10"/>
        <w:numPr>
          <w:ilvl w:val="0"/>
          <w:numId w:val="4"/>
        </w:numPr>
        <w:tabs>
          <w:tab w:val="left" w:pos="1075"/>
        </w:tabs>
        <w:spacing w:before="0" w:after="0" w:line="417" w:lineRule="auto"/>
        <w:ind w:left="159" w:right="117" w:firstLine="561"/>
        <w:jc w:val="left"/>
        <w:rPr>
          <w:sz w:val="28"/>
        </w:rPr>
      </w:pPr>
      <w:r>
        <w:rPr>
          <w:spacing w:val="4"/>
          <w:sz w:val="28"/>
        </w:rPr>
        <w:t>学生根据选定的题目和任务书，广泛开展社会调查、收集资</w:t>
      </w:r>
      <w:r>
        <w:rPr>
          <w:spacing w:val="-18"/>
          <w:sz w:val="28"/>
        </w:rPr>
        <w:t>料、了解相关问题在国内外的研究现状，并阅读一定数量的外文文献。</w:t>
      </w:r>
      <w:r>
        <w:rPr>
          <w:spacing w:val="-20"/>
          <w:sz w:val="28"/>
        </w:rPr>
        <w:t>指导教师在学生收集资料和制定毕业论文</w:t>
      </w:r>
      <w:r>
        <w:rPr>
          <w:sz w:val="28"/>
        </w:rPr>
        <w:t>（设计</w:t>
      </w:r>
      <w:r>
        <w:rPr>
          <w:spacing w:val="-47"/>
          <w:sz w:val="28"/>
        </w:rPr>
        <w:t>）</w:t>
      </w:r>
      <w:r>
        <w:rPr>
          <w:sz w:val="28"/>
        </w:rPr>
        <w:t>方案的过程中应对学生具体指导，使学生掌握各种资料收集和科学制定方案的方法。</w:t>
      </w:r>
    </w:p>
    <w:p>
      <w:pPr>
        <w:pStyle w:val="10"/>
        <w:numPr>
          <w:ilvl w:val="0"/>
          <w:numId w:val="4"/>
        </w:numPr>
        <w:tabs>
          <w:tab w:val="left" w:pos="1070"/>
        </w:tabs>
        <w:spacing w:before="0" w:after="0" w:line="417" w:lineRule="auto"/>
        <w:ind w:left="159" w:right="257" w:firstLine="561"/>
        <w:jc w:val="both"/>
        <w:rPr>
          <w:sz w:val="28"/>
        </w:rPr>
      </w:pPr>
      <w:r>
        <w:rPr>
          <w:spacing w:val="-10"/>
          <w:sz w:val="28"/>
        </w:rPr>
        <w:t>学生根据指导教师的要求撰写《青海大学本科生毕业论文</w:t>
      </w:r>
      <w:r>
        <w:rPr>
          <w:sz w:val="28"/>
        </w:rPr>
        <w:t>（设计</w:t>
      </w:r>
      <w:r>
        <w:rPr>
          <w:spacing w:val="-4"/>
          <w:sz w:val="28"/>
        </w:rPr>
        <w:t>）</w:t>
      </w:r>
      <w:r>
        <w:rPr>
          <w:spacing w:val="-2"/>
          <w:sz w:val="28"/>
        </w:rPr>
        <w:t>开题报告》</w:t>
      </w:r>
      <w:r>
        <w:rPr>
          <w:sz w:val="28"/>
        </w:rPr>
        <w:t>（</w:t>
      </w:r>
      <w:r>
        <w:rPr>
          <w:spacing w:val="-26"/>
          <w:sz w:val="28"/>
        </w:rPr>
        <w:t xml:space="preserve">附件 </w:t>
      </w:r>
      <w:r>
        <w:rPr>
          <w:rFonts w:ascii="Times New Roman" w:eastAsia="Times New Roman"/>
          <w:spacing w:val="-3"/>
          <w:sz w:val="28"/>
        </w:rPr>
        <w:t>4</w:t>
      </w:r>
      <w:r>
        <w:rPr>
          <w:spacing w:val="-3"/>
          <w:sz w:val="28"/>
        </w:rPr>
        <w:t>），指导教师要认真审核开题报告，并提出意见及建议。</w:t>
      </w:r>
    </w:p>
    <w:p>
      <w:pPr>
        <w:pStyle w:val="10"/>
        <w:numPr>
          <w:ilvl w:val="0"/>
          <w:numId w:val="4"/>
        </w:numPr>
        <w:tabs>
          <w:tab w:val="left" w:pos="1075"/>
        </w:tabs>
        <w:spacing w:before="0" w:after="0" w:line="417" w:lineRule="auto"/>
        <w:ind w:left="159" w:right="251" w:firstLine="561"/>
        <w:jc w:val="both"/>
        <w:rPr>
          <w:sz w:val="28"/>
        </w:rPr>
      </w:pPr>
      <w:r>
        <w:rPr>
          <w:spacing w:val="4"/>
          <w:sz w:val="28"/>
        </w:rPr>
        <w:t>各院（系）应组织开题报告会，具体组织形式由院（系）自</w:t>
      </w:r>
      <w:r>
        <w:rPr>
          <w:sz w:val="28"/>
        </w:rPr>
        <w:t>行确定。</w:t>
      </w:r>
    </w:p>
    <w:p>
      <w:pPr>
        <w:pStyle w:val="10"/>
        <w:numPr>
          <w:ilvl w:val="0"/>
          <w:numId w:val="4"/>
        </w:numPr>
        <w:tabs>
          <w:tab w:val="left" w:pos="1070"/>
        </w:tabs>
        <w:spacing w:before="0" w:after="0" w:line="417" w:lineRule="auto"/>
        <w:ind w:left="159" w:right="257" w:firstLine="561"/>
        <w:jc w:val="both"/>
        <w:rPr>
          <w:sz w:val="28"/>
        </w:rPr>
      </w:pPr>
      <w:r>
        <w:rPr>
          <w:sz w:val="28"/>
        </w:rPr>
        <w:t>各院（系）于第八学期（五年制本科为第九学期）</w:t>
      </w:r>
      <w:r>
        <w:rPr>
          <w:rFonts w:ascii="Times New Roman" w:eastAsia="Times New Roman"/>
          <w:sz w:val="28"/>
        </w:rPr>
        <w:t>1</w:t>
      </w:r>
      <w:r>
        <w:rPr>
          <w:sz w:val="28"/>
        </w:rPr>
        <w:t>～</w:t>
      </w:r>
      <w:r>
        <w:rPr>
          <w:rFonts w:ascii="Times New Roman" w:eastAsia="Times New Roman"/>
          <w:sz w:val="28"/>
        </w:rPr>
        <w:t>2</w:t>
      </w:r>
      <w:r>
        <w:rPr>
          <w:rFonts w:ascii="Times New Roman" w:eastAsia="Times New Roman"/>
          <w:spacing w:val="38"/>
          <w:sz w:val="28"/>
        </w:rPr>
        <w:t xml:space="preserve"> </w:t>
      </w:r>
      <w:r>
        <w:rPr>
          <w:sz w:val="28"/>
        </w:rPr>
        <w:t>周完</w:t>
      </w:r>
      <w:r>
        <w:rPr>
          <w:spacing w:val="-19"/>
          <w:sz w:val="28"/>
        </w:rPr>
        <w:t>成开题报告工作，并将《青海大学本科生毕业论文</w:t>
      </w:r>
      <w:r>
        <w:rPr>
          <w:sz w:val="28"/>
        </w:rPr>
        <w:t>（设计</w:t>
      </w:r>
      <w:r>
        <w:rPr>
          <w:spacing w:val="-94"/>
          <w:sz w:val="28"/>
        </w:rPr>
        <w:t>）</w:t>
      </w:r>
      <w:r>
        <w:rPr>
          <w:sz w:val="28"/>
        </w:rPr>
        <w:t>开题报告》归入教学档案，等毕业论文（设计）答辩完成后统一装订。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ind w:left="2144"/>
      </w:pPr>
      <w:r>
        <w:t>第三章 毕业论文（设计）指导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5"/>
        </w:numPr>
        <w:tabs>
          <w:tab w:val="left" w:pos="1070"/>
        </w:tabs>
        <w:spacing w:before="0" w:after="0" w:line="417" w:lineRule="auto"/>
        <w:ind w:left="159" w:right="258" w:firstLine="561"/>
        <w:jc w:val="both"/>
        <w:rPr>
          <w:sz w:val="28"/>
        </w:rPr>
      </w:pPr>
      <w:r>
        <w:rPr>
          <w:sz w:val="28"/>
        </w:rPr>
        <w:t>第八学期（五年制本科为第九学期）</w:t>
      </w:r>
      <w:r>
        <w:rPr>
          <w:spacing w:val="-9"/>
          <w:sz w:val="28"/>
        </w:rPr>
        <w:t xml:space="preserve">第 </w:t>
      </w:r>
      <w:r>
        <w:rPr>
          <w:rFonts w:ascii="Times New Roman" w:eastAsia="Times New Roman"/>
          <w:sz w:val="28"/>
        </w:rPr>
        <w:t>1</w:t>
      </w:r>
      <w:r>
        <w:rPr>
          <w:sz w:val="28"/>
        </w:rPr>
        <w:t>～</w:t>
      </w:r>
      <w:r>
        <w:rPr>
          <w:rFonts w:ascii="Times New Roman" w:eastAsia="Times New Roman"/>
          <w:sz w:val="28"/>
        </w:rPr>
        <w:t>14</w:t>
      </w:r>
      <w:r>
        <w:rPr>
          <w:rFonts w:ascii="Times New Roman" w:eastAsia="Times New Roman"/>
          <w:spacing w:val="54"/>
          <w:sz w:val="28"/>
        </w:rPr>
        <w:t xml:space="preserve"> </w:t>
      </w:r>
      <w:r>
        <w:rPr>
          <w:sz w:val="28"/>
        </w:rPr>
        <w:t>周为学生进行毕业论文（设计）的时间。</w:t>
      </w:r>
    </w:p>
    <w:p>
      <w:pPr>
        <w:pStyle w:val="10"/>
        <w:numPr>
          <w:ilvl w:val="0"/>
          <w:numId w:val="5"/>
        </w:numPr>
        <w:tabs>
          <w:tab w:val="left" w:pos="1075"/>
        </w:tabs>
        <w:spacing w:before="0" w:after="0" w:line="417" w:lineRule="auto"/>
        <w:ind w:left="159" w:right="251" w:firstLine="561"/>
        <w:jc w:val="both"/>
        <w:rPr>
          <w:sz w:val="28"/>
        </w:rPr>
      </w:pPr>
      <w:r>
        <w:rPr>
          <w:spacing w:val="4"/>
          <w:sz w:val="28"/>
        </w:rPr>
        <w:t>毕业论文（设计）指导工作应由具有一定教学经验和科研能</w:t>
      </w:r>
      <w:r>
        <w:rPr>
          <w:spacing w:val="-6"/>
          <w:sz w:val="28"/>
        </w:rPr>
        <w:t>力的讲师及以上职称的教师，或相应职称的工程技术人员担任。助教</w:t>
      </w:r>
      <w:r>
        <w:rPr>
          <w:spacing w:val="2"/>
          <w:w w:val="99"/>
          <w:sz w:val="28"/>
        </w:rPr>
        <w:t>不能单独指导毕业论文（设计</w:t>
      </w:r>
      <w:r>
        <w:rPr>
          <w:spacing w:val="-139"/>
          <w:w w:val="99"/>
          <w:sz w:val="28"/>
        </w:rPr>
        <w:t>）</w:t>
      </w:r>
      <w:r>
        <w:rPr>
          <w:w w:val="99"/>
          <w:sz w:val="28"/>
        </w:rPr>
        <w:t>，但可以协助指导教师工作。支持在</w:t>
      </w:r>
      <w:r>
        <w:rPr>
          <w:spacing w:val="-5"/>
          <w:sz w:val="28"/>
        </w:rPr>
        <w:t>本科生毕业论文</w:t>
      </w:r>
      <w:r>
        <w:rPr>
          <w:sz w:val="28"/>
        </w:rPr>
        <w:t>（设计</w:t>
      </w:r>
      <w:r>
        <w:rPr>
          <w:spacing w:val="-32"/>
          <w:sz w:val="28"/>
        </w:rPr>
        <w:t>）</w:t>
      </w:r>
      <w:r>
        <w:rPr>
          <w:spacing w:val="-2"/>
          <w:sz w:val="28"/>
        </w:rPr>
        <w:t>工作中聘请一定数量有经验的校外中、高级职称技术人员参与指导学生毕业论文（设计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</w:p>
    <w:p>
      <w:pPr>
        <w:pStyle w:val="10"/>
        <w:numPr>
          <w:ilvl w:val="0"/>
          <w:numId w:val="5"/>
        </w:numPr>
        <w:tabs>
          <w:tab w:val="left" w:pos="1075"/>
        </w:tabs>
        <w:spacing w:before="0" w:after="0" w:line="417" w:lineRule="auto"/>
        <w:ind w:left="159" w:right="116" w:firstLine="561"/>
        <w:jc w:val="left"/>
        <w:rPr>
          <w:sz w:val="28"/>
        </w:rPr>
      </w:pPr>
      <w:r>
        <w:rPr>
          <w:spacing w:val="4"/>
          <w:sz w:val="28"/>
        </w:rPr>
        <w:t>为确保毕业论文（设计）的质量，院（系）应根据每位指导</w:t>
      </w:r>
      <w:r>
        <w:rPr>
          <w:spacing w:val="-5"/>
          <w:sz w:val="28"/>
        </w:rPr>
        <w:t>教师的学术与科研情况合理安排指导学生人数，中级职称教师指导学</w:t>
      </w:r>
      <w:r>
        <w:rPr>
          <w:spacing w:val="-11"/>
          <w:sz w:val="28"/>
        </w:rPr>
        <w:t xml:space="preserve">生人数一般不得超过 </w:t>
      </w:r>
      <w:r>
        <w:rPr>
          <w:rFonts w:ascii="Times New Roman" w:eastAsia="Times New Roman"/>
          <w:sz w:val="28"/>
        </w:rPr>
        <w:t>5</w:t>
      </w:r>
      <w:r>
        <w:rPr>
          <w:rFonts w:ascii="Times New Roman" w:eastAsia="Times New Roman"/>
          <w:spacing w:val="10"/>
          <w:sz w:val="28"/>
        </w:rPr>
        <w:t xml:space="preserve"> </w:t>
      </w:r>
      <w:r>
        <w:rPr>
          <w:spacing w:val="-4"/>
          <w:sz w:val="28"/>
        </w:rPr>
        <w:t xml:space="preserve">人，高级职称教师指导学生人数不超过 </w:t>
      </w:r>
      <w:r>
        <w:rPr>
          <w:rFonts w:ascii="Times New Roman" w:eastAsia="Times New Roman"/>
          <w:sz w:val="28"/>
        </w:rPr>
        <w:t>8</w:t>
      </w:r>
      <w:r>
        <w:rPr>
          <w:rFonts w:ascii="Times New Roman" w:eastAsia="Times New Roman"/>
          <w:spacing w:val="10"/>
          <w:sz w:val="28"/>
        </w:rPr>
        <w:t xml:space="preserve"> </w:t>
      </w:r>
      <w:r>
        <w:rPr>
          <w:sz w:val="28"/>
        </w:rPr>
        <w:t>人， 特殊情况须经教务处批准。</w:t>
      </w:r>
    </w:p>
    <w:p>
      <w:pPr>
        <w:pStyle w:val="10"/>
        <w:numPr>
          <w:ilvl w:val="0"/>
          <w:numId w:val="5"/>
        </w:numPr>
        <w:tabs>
          <w:tab w:val="left" w:pos="1070"/>
        </w:tabs>
        <w:spacing w:before="0" w:after="0" w:line="358" w:lineRule="exact"/>
        <w:ind w:left="1069" w:right="0" w:hanging="349"/>
        <w:jc w:val="left"/>
        <w:rPr>
          <w:sz w:val="28"/>
        </w:rPr>
      </w:pPr>
      <w:r>
        <w:rPr>
          <w:sz w:val="28"/>
        </w:rPr>
        <w:t>指导教师职责</w:t>
      </w:r>
    </w:p>
    <w:p>
      <w:pPr>
        <w:pStyle w:val="10"/>
        <w:numPr>
          <w:ilvl w:val="0"/>
          <w:numId w:val="6"/>
        </w:numPr>
        <w:tabs>
          <w:tab w:val="left" w:pos="1426"/>
        </w:tabs>
        <w:spacing w:before="264" w:after="0" w:line="417" w:lineRule="auto"/>
        <w:ind w:left="159" w:right="255" w:firstLine="561"/>
        <w:jc w:val="both"/>
        <w:rPr>
          <w:sz w:val="28"/>
        </w:rPr>
      </w:pPr>
      <w:r>
        <w:rPr>
          <w:sz w:val="28"/>
        </w:rPr>
        <w:t>学生选题确定后，指导教师及时下达毕业论文（设计）</w:t>
      </w:r>
      <w:r>
        <w:rPr>
          <w:spacing w:val="-13"/>
          <w:sz w:val="28"/>
        </w:rPr>
        <w:t>任</w:t>
      </w:r>
      <w:r>
        <w:rPr>
          <w:spacing w:val="-7"/>
          <w:sz w:val="28"/>
        </w:rPr>
        <w:t>务书并向学生讲清课题意义，提出明确要求；介绍与选题有关的科研</w:t>
      </w:r>
      <w:r>
        <w:rPr>
          <w:spacing w:val="-13"/>
          <w:sz w:val="28"/>
        </w:rPr>
        <w:t>动态及参考文献和书目，指导学生系统查阅中、外文参考资料，撰写文献综述；审阅学生的社会调查和实验设计方案，指导学生拟定写作提纲。</w:t>
      </w:r>
    </w:p>
    <w:p>
      <w:pPr>
        <w:pStyle w:val="10"/>
        <w:numPr>
          <w:ilvl w:val="0"/>
          <w:numId w:val="6"/>
        </w:numPr>
        <w:tabs>
          <w:tab w:val="left" w:pos="1426"/>
        </w:tabs>
        <w:spacing w:before="0" w:after="0" w:line="417" w:lineRule="auto"/>
        <w:ind w:left="159" w:right="255" w:firstLine="561"/>
        <w:jc w:val="both"/>
        <w:rPr>
          <w:sz w:val="28"/>
        </w:rPr>
      </w:pPr>
      <w:r>
        <w:rPr>
          <w:sz w:val="28"/>
        </w:rPr>
        <w:t>指导教师应在毕业论文（设计）</w:t>
      </w:r>
      <w:r>
        <w:rPr>
          <w:spacing w:val="-2"/>
          <w:sz w:val="28"/>
        </w:rPr>
        <w:t>的各个环节认真负责，循</w:t>
      </w:r>
      <w:r>
        <w:rPr>
          <w:spacing w:val="-9"/>
          <w:w w:val="95"/>
          <w:sz w:val="28"/>
        </w:rPr>
        <w:t xml:space="preserve">循善诱，一丝不苟地对学生进行启发与指导，启迪学生深入思考，引  </w:t>
      </w:r>
      <w:r>
        <w:rPr>
          <w:spacing w:val="-14"/>
          <w:sz w:val="28"/>
        </w:rPr>
        <w:t>导学生观察新事物，发现新问题，认真培养学生的独立工作能力和创</w:t>
      </w:r>
    </w:p>
    <w:p>
      <w:pPr>
        <w:pStyle w:val="6"/>
        <w:spacing w:line="358" w:lineRule="exact"/>
        <w:ind w:left="159"/>
      </w:pPr>
      <w:r>
        <w:t>新能力，培养学生刻苦钻研、踏实严谨的优良作风。</w:t>
      </w:r>
    </w:p>
    <w:p>
      <w:pPr>
        <w:spacing w:after="0" w:line="358" w:lineRule="exact"/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10"/>
        <w:numPr>
          <w:ilvl w:val="0"/>
          <w:numId w:val="6"/>
        </w:numPr>
        <w:tabs>
          <w:tab w:val="left" w:pos="1426"/>
        </w:tabs>
        <w:spacing w:before="89" w:after="0" w:line="240" w:lineRule="auto"/>
        <w:ind w:left="1425" w:right="0" w:hanging="705"/>
        <w:jc w:val="left"/>
        <w:rPr>
          <w:sz w:val="28"/>
        </w:rPr>
      </w:pPr>
      <w:r>
        <w:rPr>
          <w:sz w:val="28"/>
        </w:rPr>
        <w:t>指导教师要定期检查学生论文（设计）进展情况，并填写</w:t>
      </w:r>
    </w:p>
    <w:p>
      <w:pPr>
        <w:pStyle w:val="6"/>
        <w:spacing w:before="265" w:line="417" w:lineRule="auto"/>
        <w:ind w:left="159" w:right="258"/>
        <w:jc w:val="both"/>
      </w:pPr>
      <w:r>
        <w:rPr>
          <w:spacing w:val="-1"/>
          <w:w w:val="99"/>
        </w:rPr>
        <w:t>《青海大学本科生毕业论文</w:t>
      </w:r>
      <w:r>
        <w:rPr>
          <w:w w:val="99"/>
        </w:rPr>
        <w:t>（设计</w:t>
      </w:r>
      <w:r>
        <w:rPr>
          <w:spacing w:val="-5"/>
          <w:w w:val="99"/>
        </w:rPr>
        <w:t>）</w:t>
      </w:r>
      <w:r>
        <w:rPr>
          <w:spacing w:val="-25"/>
          <w:w w:val="99"/>
        </w:rPr>
        <w:t>指导记录表》</w:t>
      </w:r>
      <w:r>
        <w:rPr>
          <w:spacing w:val="1"/>
          <w:w w:val="99"/>
        </w:rPr>
        <w:t>（</w:t>
      </w:r>
      <w:r>
        <w:rPr>
          <w:w w:val="99"/>
        </w:rPr>
        <w:t>附件</w:t>
      </w:r>
      <w:r>
        <w:rPr>
          <w:spacing w:val="-71"/>
        </w:rPr>
        <w:t xml:space="preserve"> </w:t>
      </w:r>
      <w:r>
        <w:rPr>
          <w:rFonts w:ascii="Times New Roman" w:eastAsia="Times New Roman"/>
          <w:w w:val="99"/>
        </w:rPr>
        <w:t>5</w:t>
      </w:r>
      <w:r>
        <w:rPr>
          <w:spacing w:val="-141"/>
          <w:w w:val="99"/>
        </w:rPr>
        <w:t>）</w:t>
      </w:r>
      <w:r>
        <w:rPr>
          <w:spacing w:val="-5"/>
          <w:w w:val="99"/>
        </w:rPr>
        <w:t>。要深入</w:t>
      </w:r>
      <w:r>
        <w:rPr>
          <w:spacing w:val="-10"/>
          <w:w w:val="95"/>
        </w:rPr>
        <w:t xml:space="preserve">实习、实验现场，帮助学生解决遇到的困难，要适时抽查实验记录或  </w:t>
      </w:r>
      <w:r>
        <w:rPr>
          <w:spacing w:val="-10"/>
        </w:rPr>
        <w:t>工作笔记，及时调整与完善研究计划，以确保论文（设计）质量。</w:t>
      </w:r>
    </w:p>
    <w:p>
      <w:pPr>
        <w:pStyle w:val="10"/>
        <w:numPr>
          <w:ilvl w:val="0"/>
          <w:numId w:val="6"/>
        </w:numPr>
        <w:tabs>
          <w:tab w:val="left" w:pos="1426"/>
        </w:tabs>
        <w:spacing w:before="0" w:after="0" w:line="417" w:lineRule="auto"/>
        <w:ind w:left="160" w:right="254" w:firstLine="560"/>
        <w:jc w:val="left"/>
        <w:rPr>
          <w:sz w:val="28"/>
        </w:rPr>
      </w:pPr>
      <w:r>
        <w:rPr>
          <w:sz w:val="28"/>
        </w:rPr>
        <w:t>论文（设计）</w:t>
      </w:r>
      <w:r>
        <w:rPr>
          <w:spacing w:val="-1"/>
          <w:sz w:val="28"/>
        </w:rPr>
        <w:t>初稿写出后，指导教师应与学生一起，充分</w:t>
      </w:r>
      <w:r>
        <w:rPr>
          <w:sz w:val="28"/>
        </w:rPr>
        <w:t>讨论实验结果或论点，指导论文（设计）修改和定稿。</w:t>
      </w:r>
    </w:p>
    <w:p>
      <w:pPr>
        <w:pStyle w:val="10"/>
        <w:numPr>
          <w:ilvl w:val="0"/>
          <w:numId w:val="6"/>
        </w:numPr>
        <w:tabs>
          <w:tab w:val="left" w:pos="1426"/>
        </w:tabs>
        <w:spacing w:before="0" w:after="0" w:line="417" w:lineRule="auto"/>
        <w:ind w:left="160" w:right="117" w:firstLine="560"/>
        <w:jc w:val="left"/>
        <w:rPr>
          <w:sz w:val="28"/>
        </w:rPr>
      </w:pPr>
      <w:r>
        <w:rPr>
          <w:sz w:val="28"/>
        </w:rPr>
        <w:t>指导教师对学生的毕业论文（设计）应仔细审阅，认真写出评语，做出客观、公正的评价，指出优点和不足，做出成绩评定。</w:t>
      </w:r>
    </w:p>
    <w:p>
      <w:pPr>
        <w:pStyle w:val="10"/>
        <w:numPr>
          <w:ilvl w:val="0"/>
          <w:numId w:val="6"/>
        </w:numPr>
        <w:tabs>
          <w:tab w:val="left" w:pos="1422"/>
        </w:tabs>
        <w:spacing w:before="0" w:after="0" w:line="358" w:lineRule="exact"/>
        <w:ind w:left="1421" w:right="0" w:hanging="701"/>
        <w:jc w:val="left"/>
        <w:rPr>
          <w:sz w:val="28"/>
        </w:rPr>
      </w:pPr>
      <w:r>
        <w:rPr>
          <w:sz w:val="28"/>
        </w:rPr>
        <w:t>指导学生做好毕业论文（设计）答辩准备工作。</w:t>
      </w:r>
    </w:p>
    <w:p>
      <w:pPr>
        <w:pStyle w:val="10"/>
        <w:numPr>
          <w:ilvl w:val="0"/>
          <w:numId w:val="6"/>
        </w:numPr>
        <w:tabs>
          <w:tab w:val="left" w:pos="1426"/>
        </w:tabs>
        <w:spacing w:before="265" w:after="0" w:line="417" w:lineRule="auto"/>
        <w:ind w:left="160" w:right="116" w:firstLine="560"/>
        <w:jc w:val="left"/>
        <w:rPr>
          <w:sz w:val="28"/>
        </w:rPr>
      </w:pPr>
      <w:r>
        <w:rPr>
          <w:sz w:val="28"/>
        </w:rPr>
        <w:t>在毕业论文（设计）期间，应坚守岗位，不得随意出差。</w:t>
      </w:r>
      <w:r>
        <w:rPr>
          <w:spacing w:val="-2"/>
          <w:sz w:val="28"/>
        </w:rPr>
        <w:t xml:space="preserve">确因工作需要出差时，必须经主管领导批准。出差时间超过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19"/>
          <w:sz w:val="28"/>
        </w:rPr>
        <w:t xml:space="preserve"> </w:t>
      </w:r>
      <w:r>
        <w:rPr>
          <w:sz w:val="28"/>
        </w:rPr>
        <w:t>周时， 须委派相当水平的教师代理指导。否则，按教学事故处理。</w:t>
      </w:r>
    </w:p>
    <w:p>
      <w:pPr>
        <w:pStyle w:val="10"/>
        <w:numPr>
          <w:ilvl w:val="0"/>
          <w:numId w:val="5"/>
        </w:numPr>
        <w:tabs>
          <w:tab w:val="left" w:pos="1070"/>
        </w:tabs>
        <w:spacing w:before="0" w:after="0" w:line="358" w:lineRule="exact"/>
        <w:ind w:left="1069" w:right="0" w:hanging="349"/>
        <w:jc w:val="left"/>
        <w:rPr>
          <w:sz w:val="28"/>
        </w:rPr>
      </w:pPr>
      <w:r>
        <w:rPr>
          <w:sz w:val="28"/>
        </w:rPr>
        <w:t>对学生的要求</w:t>
      </w:r>
    </w:p>
    <w:p>
      <w:pPr>
        <w:pStyle w:val="10"/>
        <w:numPr>
          <w:ilvl w:val="0"/>
          <w:numId w:val="7"/>
        </w:numPr>
        <w:tabs>
          <w:tab w:val="left" w:pos="1426"/>
        </w:tabs>
        <w:spacing w:before="265" w:after="0" w:line="240" w:lineRule="auto"/>
        <w:ind w:left="1425" w:right="0" w:hanging="705"/>
        <w:jc w:val="left"/>
        <w:rPr>
          <w:sz w:val="28"/>
        </w:rPr>
      </w:pPr>
      <w:r>
        <w:rPr>
          <w:sz w:val="28"/>
        </w:rPr>
        <w:t>高度重视毕业论文（设计）工作，集中精力完成毕业论文</w:t>
      </w:r>
    </w:p>
    <w:p>
      <w:pPr>
        <w:pStyle w:val="6"/>
        <w:spacing w:before="265"/>
        <w:ind w:left="160"/>
      </w:pPr>
      <w:r>
        <w:rPr>
          <w:w w:val="99"/>
        </w:rPr>
        <w:t>（设计</w:t>
      </w:r>
      <w:r>
        <w:rPr>
          <w:spacing w:val="-140"/>
          <w:w w:val="99"/>
        </w:rPr>
        <w:t>）</w:t>
      </w:r>
      <w:r>
        <w:rPr>
          <w:w w:val="99"/>
        </w:rPr>
        <w:t>，并处理好与求职就业等的关系。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7"/>
        </w:numPr>
        <w:tabs>
          <w:tab w:val="left" w:pos="1422"/>
        </w:tabs>
        <w:spacing w:before="0" w:after="0" w:line="417" w:lineRule="auto"/>
        <w:ind w:left="160" w:right="258" w:firstLine="560"/>
        <w:jc w:val="both"/>
        <w:rPr>
          <w:sz w:val="28"/>
        </w:rPr>
      </w:pPr>
      <w:r>
        <w:rPr>
          <w:spacing w:val="-7"/>
          <w:sz w:val="28"/>
        </w:rPr>
        <w:t>学生在接受论文</w:t>
      </w:r>
      <w:r>
        <w:rPr>
          <w:sz w:val="28"/>
        </w:rPr>
        <w:t>（设计</w:t>
      </w:r>
      <w:r>
        <w:rPr>
          <w:spacing w:val="-47"/>
          <w:sz w:val="28"/>
        </w:rPr>
        <w:t>）</w:t>
      </w:r>
      <w:r>
        <w:rPr>
          <w:spacing w:val="-11"/>
          <w:sz w:val="28"/>
        </w:rPr>
        <w:t>任务后，应仔细研读论文</w:t>
      </w:r>
      <w:r>
        <w:rPr>
          <w:sz w:val="28"/>
        </w:rPr>
        <w:t>（设计</w:t>
      </w:r>
      <w:r>
        <w:rPr>
          <w:w w:val="95"/>
          <w:sz w:val="28"/>
        </w:rPr>
        <w:t>）</w:t>
      </w:r>
      <w:r>
        <w:rPr>
          <w:spacing w:val="-4"/>
          <w:w w:val="95"/>
          <w:sz w:val="28"/>
        </w:rPr>
        <w:t>任务书及有关资料，做好文献综述和毕业论文</w:t>
      </w:r>
      <w:r>
        <w:rPr>
          <w:w w:val="95"/>
          <w:sz w:val="28"/>
        </w:rPr>
        <w:t>（设计</w:t>
      </w:r>
      <w:r>
        <w:rPr>
          <w:spacing w:val="-23"/>
          <w:w w:val="95"/>
          <w:sz w:val="28"/>
        </w:rPr>
        <w:t>）</w:t>
      </w:r>
      <w:r>
        <w:rPr>
          <w:spacing w:val="-5"/>
          <w:w w:val="95"/>
          <w:sz w:val="28"/>
        </w:rPr>
        <w:t xml:space="preserve">开题报告。  </w:t>
      </w:r>
      <w:r>
        <w:rPr>
          <w:spacing w:val="-3"/>
          <w:sz w:val="28"/>
        </w:rPr>
        <w:t>学生在开题报告中应对论文</w:t>
      </w:r>
      <w:r>
        <w:rPr>
          <w:sz w:val="28"/>
        </w:rPr>
        <w:t>（设计</w:t>
      </w:r>
      <w:r>
        <w:rPr>
          <w:spacing w:val="-32"/>
          <w:sz w:val="28"/>
        </w:rPr>
        <w:t>）</w:t>
      </w:r>
      <w:r>
        <w:rPr>
          <w:spacing w:val="-4"/>
          <w:sz w:val="28"/>
        </w:rPr>
        <w:t>应达到目标进行分析，提出解决方案及进度计划。</w:t>
      </w:r>
    </w:p>
    <w:p>
      <w:pPr>
        <w:pStyle w:val="10"/>
        <w:numPr>
          <w:ilvl w:val="0"/>
          <w:numId w:val="7"/>
        </w:numPr>
        <w:tabs>
          <w:tab w:val="left" w:pos="1426"/>
        </w:tabs>
        <w:spacing w:before="0" w:after="0" w:line="417" w:lineRule="auto"/>
        <w:ind w:left="160" w:right="254" w:firstLine="560"/>
        <w:jc w:val="both"/>
        <w:rPr>
          <w:sz w:val="28"/>
        </w:rPr>
      </w:pPr>
      <w:r>
        <w:rPr>
          <w:spacing w:val="-1"/>
          <w:sz w:val="28"/>
        </w:rPr>
        <w:t xml:space="preserve">充分发挥学习的主观能动性，积极主动与指导教师交流， </w:t>
      </w:r>
      <w:r>
        <w:rPr>
          <w:spacing w:val="-6"/>
          <w:sz w:val="28"/>
        </w:rPr>
        <w:t>认真按照毕业论文</w:t>
      </w:r>
      <w:r>
        <w:rPr>
          <w:sz w:val="28"/>
        </w:rPr>
        <w:t>（设计</w:t>
      </w:r>
      <w:r>
        <w:rPr>
          <w:spacing w:val="-46"/>
          <w:sz w:val="28"/>
        </w:rPr>
        <w:t>）</w:t>
      </w:r>
      <w:r>
        <w:rPr>
          <w:sz w:val="28"/>
        </w:rPr>
        <w:t>开题报告中既定的内容和进度独立完成论文（设计</w:t>
      </w:r>
      <w:r>
        <w:rPr>
          <w:spacing w:val="-139"/>
          <w:sz w:val="28"/>
        </w:rPr>
        <w:t>）</w:t>
      </w:r>
      <w:r>
        <w:rPr>
          <w:spacing w:val="-1"/>
          <w:sz w:val="28"/>
        </w:rPr>
        <w:t>。要有严谨和实事求是的科学态度，严禁抄袭、套用他人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6"/>
        <w:spacing w:before="89"/>
        <w:ind w:left="160"/>
      </w:pPr>
      <w:r>
        <w:t>成果或请他人代替完成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7"/>
        </w:numPr>
        <w:tabs>
          <w:tab w:val="left" w:pos="1421"/>
        </w:tabs>
        <w:spacing w:before="0" w:after="0" w:line="417" w:lineRule="auto"/>
        <w:ind w:left="160" w:right="257" w:firstLine="560"/>
        <w:jc w:val="both"/>
        <w:rPr>
          <w:sz w:val="28"/>
        </w:rPr>
      </w:pPr>
      <w:r>
        <w:rPr>
          <w:spacing w:val="-10"/>
          <w:sz w:val="28"/>
        </w:rPr>
        <w:t>进行毕业论文</w:t>
      </w:r>
      <w:r>
        <w:rPr>
          <w:sz w:val="28"/>
        </w:rPr>
        <w:t>（设计</w:t>
      </w:r>
      <w:r>
        <w:rPr>
          <w:spacing w:val="-58"/>
          <w:sz w:val="28"/>
        </w:rPr>
        <w:t>）</w:t>
      </w:r>
      <w:r>
        <w:rPr>
          <w:spacing w:val="-6"/>
          <w:sz w:val="28"/>
        </w:rPr>
        <w:t>的实际调查和实验时，要注意安全</w:t>
      </w:r>
      <w:r>
        <w:rPr>
          <w:spacing w:val="-11"/>
          <w:sz w:val="28"/>
        </w:rPr>
        <w:t>，遵守现场和实验室各项管理制度。使用仪器设备时，必须严格遵守操作规程。</w:t>
      </w:r>
    </w:p>
    <w:p>
      <w:pPr>
        <w:pStyle w:val="10"/>
        <w:numPr>
          <w:ilvl w:val="0"/>
          <w:numId w:val="7"/>
        </w:numPr>
        <w:tabs>
          <w:tab w:val="left" w:pos="1426"/>
        </w:tabs>
        <w:spacing w:before="0" w:after="0" w:line="417" w:lineRule="auto"/>
        <w:ind w:left="160" w:right="117" w:firstLine="560"/>
        <w:jc w:val="left"/>
        <w:rPr>
          <w:sz w:val="28"/>
        </w:rPr>
      </w:pPr>
      <w:r>
        <w:rPr>
          <w:sz w:val="28"/>
        </w:rPr>
        <w:t>严格遵守纪律。毕业论文（设计）期间，因特殊原因必须</w:t>
      </w:r>
      <w:r>
        <w:rPr>
          <w:spacing w:val="-8"/>
          <w:sz w:val="28"/>
        </w:rPr>
        <w:t>请假者，三天以内由指导教师批准；三天以上报院</w:t>
      </w:r>
      <w:r>
        <w:rPr>
          <w:sz w:val="28"/>
        </w:rPr>
        <w:t>（系</w:t>
      </w:r>
      <w:r>
        <w:rPr>
          <w:spacing w:val="-24"/>
          <w:sz w:val="28"/>
        </w:rPr>
        <w:t>）</w:t>
      </w:r>
      <w:r>
        <w:rPr>
          <w:sz w:val="28"/>
        </w:rPr>
        <w:t>主管领导批</w:t>
      </w:r>
      <w:r>
        <w:rPr>
          <w:spacing w:val="-17"/>
          <w:w w:val="95"/>
          <w:sz w:val="28"/>
        </w:rPr>
        <w:t xml:space="preserve">准，无故缺勤按旷课处理。因任何原因累计耽误时间达两周及以上者，  </w:t>
      </w:r>
      <w:r>
        <w:rPr>
          <w:spacing w:val="-17"/>
          <w:sz w:val="28"/>
        </w:rPr>
        <w:t>不能参加答辩，不评定成绩，必须重修。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ind w:left="2144"/>
      </w:pPr>
      <w:r>
        <w:t>第四章 毕业论文（设计）撰写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8"/>
        </w:numPr>
        <w:tabs>
          <w:tab w:val="left" w:pos="1075"/>
        </w:tabs>
        <w:spacing w:before="0" w:after="0" w:line="417" w:lineRule="auto"/>
        <w:ind w:left="160" w:right="251" w:firstLine="560"/>
        <w:jc w:val="both"/>
        <w:rPr>
          <w:sz w:val="28"/>
        </w:rPr>
      </w:pPr>
      <w:r>
        <w:rPr>
          <w:spacing w:val="4"/>
          <w:sz w:val="28"/>
        </w:rPr>
        <w:t>学生必须在阅读、调查、实验和分析的基础上，将研究成果</w:t>
      </w:r>
      <w:r>
        <w:rPr>
          <w:spacing w:val="-8"/>
          <w:sz w:val="28"/>
        </w:rPr>
        <w:t>写成观点明确、论据充分、数据准确、语言流畅、条理清楚、结构严谨的毕业论文（设计）。</w:t>
      </w:r>
    </w:p>
    <w:p>
      <w:pPr>
        <w:pStyle w:val="10"/>
        <w:numPr>
          <w:ilvl w:val="0"/>
          <w:numId w:val="8"/>
        </w:numPr>
        <w:tabs>
          <w:tab w:val="left" w:pos="1070"/>
        </w:tabs>
        <w:spacing w:before="0" w:after="0" w:line="417" w:lineRule="auto"/>
        <w:ind w:left="159" w:right="258" w:firstLine="561"/>
        <w:jc w:val="both"/>
        <w:rPr>
          <w:sz w:val="28"/>
        </w:rPr>
      </w:pPr>
      <w:r>
        <w:rPr>
          <w:spacing w:val="-36"/>
          <w:sz w:val="28"/>
        </w:rPr>
        <w:t>毕业论文</w:t>
      </w:r>
      <w:r>
        <w:rPr>
          <w:sz w:val="28"/>
        </w:rPr>
        <w:t>（设计</w:t>
      </w:r>
      <w:r>
        <w:rPr>
          <w:spacing w:val="-139"/>
          <w:sz w:val="28"/>
        </w:rPr>
        <w:t>）</w:t>
      </w:r>
      <w:r>
        <w:rPr>
          <w:spacing w:val="-9"/>
          <w:sz w:val="28"/>
        </w:rPr>
        <w:t xml:space="preserve">的文字量一般不低于 </w:t>
      </w:r>
      <w:r>
        <w:rPr>
          <w:rFonts w:ascii="Times New Roman" w:eastAsia="Times New Roman"/>
          <w:sz w:val="28"/>
        </w:rPr>
        <w:t>6000</w:t>
      </w:r>
      <w:r>
        <w:rPr>
          <w:rFonts w:ascii="Times New Roman" w:eastAsia="Times New Roman"/>
          <w:spacing w:val="-17"/>
          <w:sz w:val="28"/>
        </w:rPr>
        <w:t xml:space="preserve"> </w:t>
      </w:r>
      <w:r>
        <w:rPr>
          <w:sz w:val="28"/>
        </w:rPr>
        <w:t>字或相当信息量。如果院（系）有其他规定，按院（系）规定为准。</w:t>
      </w:r>
    </w:p>
    <w:p>
      <w:pPr>
        <w:pStyle w:val="10"/>
        <w:numPr>
          <w:ilvl w:val="0"/>
          <w:numId w:val="8"/>
        </w:numPr>
        <w:tabs>
          <w:tab w:val="left" w:pos="1075"/>
        </w:tabs>
        <w:spacing w:before="0" w:after="0" w:line="417" w:lineRule="auto"/>
        <w:ind w:left="159" w:right="251" w:firstLine="561"/>
        <w:jc w:val="both"/>
        <w:rPr>
          <w:sz w:val="28"/>
        </w:rPr>
      </w:pPr>
      <w:r>
        <w:rPr>
          <w:spacing w:val="4"/>
          <w:sz w:val="28"/>
        </w:rPr>
        <w:t>毕业论文（设计）撰写格式必须符合《青海大学本科生毕业</w:t>
      </w:r>
      <w:r>
        <w:rPr>
          <w:sz w:val="28"/>
        </w:rPr>
        <w:t>论文（设计）</w:t>
      </w:r>
      <w:r>
        <w:rPr>
          <w:spacing w:val="-28"/>
          <w:sz w:val="28"/>
        </w:rPr>
        <w:t>写作规范》</w:t>
      </w:r>
      <w:r>
        <w:rPr>
          <w:sz w:val="28"/>
        </w:rPr>
        <w:t>（</w:t>
      </w:r>
      <w:r>
        <w:rPr>
          <w:spacing w:val="-25"/>
          <w:sz w:val="28"/>
        </w:rPr>
        <w:t xml:space="preserve">附件 </w:t>
      </w:r>
      <w:r>
        <w:rPr>
          <w:rFonts w:ascii="Times New Roman" w:eastAsia="Times New Roman"/>
          <w:sz w:val="28"/>
        </w:rPr>
        <w:t>6</w:t>
      </w:r>
      <w:r>
        <w:rPr>
          <w:sz w:val="28"/>
        </w:rPr>
        <w:t>、</w:t>
      </w:r>
      <w:r>
        <w:rPr>
          <w:rFonts w:ascii="Times New Roman" w:eastAsia="Times New Roman"/>
          <w:sz w:val="28"/>
        </w:rPr>
        <w:t>7</w:t>
      </w:r>
      <w:r>
        <w:rPr>
          <w:sz w:val="28"/>
        </w:rPr>
        <w:t>）要求，按统一格式打印。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tabs>
          <w:tab w:val="left" w:pos="1285"/>
        </w:tabs>
        <w:ind w:right="94"/>
        <w:jc w:val="center"/>
      </w:pPr>
      <w:r>
        <w:t>第五章</w:t>
      </w:r>
      <w:r>
        <w:tab/>
      </w:r>
      <w:r>
        <w:t>答辩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9"/>
        </w:numPr>
        <w:tabs>
          <w:tab w:val="left" w:pos="1075"/>
        </w:tabs>
        <w:spacing w:before="0" w:after="0" w:line="417" w:lineRule="auto"/>
        <w:ind w:left="160" w:right="251" w:firstLine="560"/>
        <w:jc w:val="both"/>
        <w:rPr>
          <w:sz w:val="28"/>
        </w:rPr>
      </w:pPr>
      <w:r>
        <w:rPr>
          <w:spacing w:val="4"/>
          <w:sz w:val="28"/>
        </w:rPr>
        <w:t>毕业论文（设计）答辩工作于第八学期（五年制本科为第九</w:t>
      </w:r>
      <w:r>
        <w:rPr>
          <w:sz w:val="28"/>
        </w:rPr>
        <w:t>学期）</w:t>
      </w:r>
      <w:r>
        <w:rPr>
          <w:spacing w:val="-36"/>
          <w:sz w:val="28"/>
        </w:rPr>
        <w:t xml:space="preserve">第 </w:t>
      </w:r>
      <w:r>
        <w:rPr>
          <w:rFonts w:ascii="Times New Roman" w:eastAsia="Times New Roman"/>
          <w:sz w:val="28"/>
        </w:rPr>
        <w:t>12</w:t>
      </w:r>
      <w:r>
        <w:rPr>
          <w:sz w:val="28"/>
        </w:rPr>
        <w:t>～</w:t>
      </w:r>
      <w:r>
        <w:rPr>
          <w:rFonts w:ascii="Times New Roman" w:eastAsia="Times New Roman"/>
          <w:sz w:val="28"/>
        </w:rPr>
        <w:t xml:space="preserve">13 </w:t>
      </w:r>
      <w:r>
        <w:rPr>
          <w:sz w:val="28"/>
        </w:rPr>
        <w:t>周进行。</w:t>
      </w:r>
    </w:p>
    <w:p>
      <w:pPr>
        <w:pStyle w:val="10"/>
        <w:numPr>
          <w:ilvl w:val="0"/>
          <w:numId w:val="9"/>
        </w:numPr>
        <w:tabs>
          <w:tab w:val="left" w:pos="1075"/>
        </w:tabs>
        <w:spacing w:before="0" w:after="0" w:line="417" w:lineRule="auto"/>
        <w:ind w:left="160" w:right="251" w:firstLine="560"/>
        <w:jc w:val="both"/>
        <w:rPr>
          <w:sz w:val="28"/>
        </w:rPr>
      </w:pPr>
      <w:r>
        <w:rPr>
          <w:spacing w:val="4"/>
          <w:sz w:val="28"/>
        </w:rPr>
        <w:t>答辩前，院（系）要严格审查学生答辩资格，凡有下列情况</w:t>
      </w:r>
      <w:r>
        <w:rPr>
          <w:sz w:val="28"/>
        </w:rPr>
        <w:t>之一者，取消其答辩。</w:t>
      </w:r>
    </w:p>
    <w:p>
      <w:pPr>
        <w:pStyle w:val="10"/>
        <w:numPr>
          <w:ilvl w:val="0"/>
          <w:numId w:val="10"/>
        </w:numPr>
        <w:tabs>
          <w:tab w:val="left" w:pos="1426"/>
        </w:tabs>
        <w:spacing w:before="0" w:after="0" w:line="417" w:lineRule="auto"/>
        <w:ind w:left="160" w:right="255" w:firstLine="560"/>
        <w:jc w:val="both"/>
        <w:rPr>
          <w:sz w:val="28"/>
        </w:rPr>
      </w:pPr>
      <w:r>
        <w:rPr>
          <w:sz w:val="28"/>
        </w:rPr>
        <w:t>未按《青海大学本科生毕业论文（设计）</w:t>
      </w:r>
      <w:r>
        <w:rPr>
          <w:spacing w:val="-2"/>
          <w:sz w:val="28"/>
        </w:rPr>
        <w:t>写作规范》撰写</w:t>
      </w:r>
      <w:r>
        <w:rPr>
          <w:sz w:val="28"/>
        </w:rPr>
        <w:t>毕业论文（设计）者；</w:t>
      </w:r>
    </w:p>
    <w:p>
      <w:pPr>
        <w:pStyle w:val="10"/>
        <w:numPr>
          <w:ilvl w:val="0"/>
          <w:numId w:val="10"/>
        </w:numPr>
        <w:tabs>
          <w:tab w:val="left" w:pos="1426"/>
        </w:tabs>
        <w:spacing w:before="0" w:after="0" w:line="417" w:lineRule="auto"/>
        <w:ind w:left="160" w:right="255" w:firstLine="560"/>
        <w:jc w:val="both"/>
        <w:rPr>
          <w:sz w:val="28"/>
        </w:rPr>
      </w:pPr>
      <w:r>
        <w:rPr>
          <w:sz w:val="28"/>
        </w:rPr>
        <w:t>毕业论文（设计）</w:t>
      </w:r>
      <w:r>
        <w:rPr>
          <w:spacing w:val="-1"/>
          <w:sz w:val="28"/>
        </w:rPr>
        <w:t>或图纸有较明显错误，经指导教师指出</w:t>
      </w:r>
      <w:r>
        <w:rPr>
          <w:sz w:val="28"/>
        </w:rPr>
        <w:t>而未修改者；</w:t>
      </w:r>
    </w:p>
    <w:p>
      <w:pPr>
        <w:pStyle w:val="10"/>
        <w:numPr>
          <w:ilvl w:val="0"/>
          <w:numId w:val="10"/>
        </w:numPr>
        <w:tabs>
          <w:tab w:val="left" w:pos="1421"/>
        </w:tabs>
        <w:spacing w:before="0" w:after="0" w:line="358" w:lineRule="exact"/>
        <w:ind w:left="1420" w:right="0" w:hanging="700"/>
        <w:jc w:val="left"/>
        <w:rPr>
          <w:sz w:val="28"/>
        </w:rPr>
      </w:pPr>
      <w:r>
        <w:rPr>
          <w:w w:val="95"/>
          <w:sz w:val="28"/>
        </w:rPr>
        <w:t>旷课时间累计达两周及以上者；</w:t>
      </w:r>
    </w:p>
    <w:p>
      <w:pPr>
        <w:pStyle w:val="10"/>
        <w:numPr>
          <w:ilvl w:val="0"/>
          <w:numId w:val="10"/>
        </w:numPr>
        <w:tabs>
          <w:tab w:val="left" w:pos="1421"/>
        </w:tabs>
        <w:spacing w:before="264" w:after="0" w:line="240" w:lineRule="auto"/>
        <w:ind w:left="1420" w:right="0" w:hanging="700"/>
        <w:jc w:val="left"/>
        <w:rPr>
          <w:sz w:val="28"/>
        </w:rPr>
      </w:pPr>
      <w:r>
        <w:rPr>
          <w:w w:val="95"/>
          <w:sz w:val="28"/>
        </w:rPr>
        <w:t>剽窃他人成果或请他人代写者；</w:t>
      </w:r>
    </w:p>
    <w:p>
      <w:pPr>
        <w:pStyle w:val="10"/>
        <w:numPr>
          <w:ilvl w:val="0"/>
          <w:numId w:val="10"/>
        </w:numPr>
        <w:tabs>
          <w:tab w:val="left" w:pos="1421"/>
        </w:tabs>
        <w:spacing w:before="265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进行原创性查重，最终重复率</w:t>
      </w:r>
      <w:r>
        <w:rPr>
          <w:rFonts w:ascii="Times New Roman" w:hAnsi="Times New Roman" w:eastAsia="Times New Roman"/>
          <w:sz w:val="28"/>
        </w:rPr>
        <w:t>≥30%</w:t>
      </w:r>
      <w:r>
        <w:rPr>
          <w:sz w:val="28"/>
        </w:rPr>
        <w:t>者。</w:t>
      </w:r>
    </w:p>
    <w:p>
      <w:pPr>
        <w:pStyle w:val="10"/>
        <w:numPr>
          <w:ilvl w:val="0"/>
          <w:numId w:val="9"/>
        </w:numPr>
        <w:tabs>
          <w:tab w:val="left" w:pos="1075"/>
        </w:tabs>
        <w:spacing w:before="266" w:after="0" w:line="417" w:lineRule="auto"/>
        <w:ind w:left="160" w:right="251" w:firstLine="560"/>
        <w:jc w:val="both"/>
        <w:rPr>
          <w:sz w:val="28"/>
        </w:rPr>
      </w:pPr>
      <w:r>
        <w:rPr>
          <w:spacing w:val="4"/>
          <w:sz w:val="28"/>
        </w:rPr>
        <w:t>答辩工作在院（系）主管院长（系主任）领导下，由答辩委</w:t>
      </w:r>
      <w:r>
        <w:rPr>
          <w:sz w:val="28"/>
        </w:rPr>
        <w:t>员会主持进行。</w:t>
      </w:r>
    </w:p>
    <w:p>
      <w:pPr>
        <w:pStyle w:val="10"/>
        <w:numPr>
          <w:ilvl w:val="0"/>
          <w:numId w:val="9"/>
        </w:numPr>
        <w:tabs>
          <w:tab w:val="left" w:pos="1082"/>
        </w:tabs>
        <w:spacing w:before="0" w:after="0" w:line="417" w:lineRule="auto"/>
        <w:ind w:left="159" w:right="252" w:firstLine="568"/>
        <w:jc w:val="both"/>
        <w:rPr>
          <w:sz w:val="28"/>
        </w:rPr>
      </w:pPr>
      <w:r>
        <w:rPr>
          <w:spacing w:val="4"/>
          <w:sz w:val="28"/>
        </w:rPr>
        <w:t>按院（系）</w:t>
      </w:r>
      <w:r>
        <w:rPr>
          <w:spacing w:val="3"/>
          <w:sz w:val="28"/>
        </w:rPr>
        <w:t>或专业组织答辩委员会，答辩委员会主要由学术</w:t>
      </w:r>
      <w:r>
        <w:rPr>
          <w:spacing w:val="-6"/>
          <w:sz w:val="28"/>
        </w:rPr>
        <w:t>水平较高的教师组成，有条件的院</w:t>
      </w:r>
      <w:r>
        <w:rPr>
          <w:sz w:val="28"/>
        </w:rPr>
        <w:t>（系</w:t>
      </w:r>
      <w:r>
        <w:rPr>
          <w:spacing w:val="-32"/>
          <w:sz w:val="28"/>
        </w:rPr>
        <w:t>）</w:t>
      </w:r>
      <w:r>
        <w:rPr>
          <w:sz w:val="28"/>
        </w:rPr>
        <w:t>也可适当吸收外单位具有高</w:t>
      </w:r>
      <w:r>
        <w:rPr>
          <w:spacing w:val="-8"/>
          <w:sz w:val="28"/>
        </w:rPr>
        <w:t>级职称人员参加。答辩委员会可下设若干答辩小组，答辩小组一般由</w:t>
      </w:r>
    </w:p>
    <w:p>
      <w:pPr>
        <w:pStyle w:val="6"/>
        <w:spacing w:line="358" w:lineRule="exact"/>
        <w:ind w:left="159"/>
      </w:pPr>
      <w:r>
        <w:rPr>
          <w:rFonts w:ascii="Times New Roman" w:eastAsia="Times New Roman"/>
        </w:rPr>
        <w:t>5</w:t>
      </w:r>
      <w:r>
        <w:t>～</w:t>
      </w:r>
      <w:r>
        <w:rPr>
          <w:rFonts w:ascii="Times New Roman" w:eastAsia="Times New Roman"/>
        </w:rPr>
        <w:t xml:space="preserve">7 </w:t>
      </w:r>
      <w:r>
        <w:t>人组成，组长应由具有副教授及以上职称的教师担任。</w:t>
      </w:r>
    </w:p>
    <w:p>
      <w:pPr>
        <w:pStyle w:val="10"/>
        <w:numPr>
          <w:ilvl w:val="0"/>
          <w:numId w:val="9"/>
        </w:numPr>
        <w:tabs>
          <w:tab w:val="left" w:pos="1075"/>
        </w:tabs>
        <w:spacing w:before="264" w:after="0" w:line="417" w:lineRule="auto"/>
        <w:ind w:left="159" w:right="251" w:firstLine="561"/>
        <w:jc w:val="both"/>
        <w:rPr>
          <w:sz w:val="28"/>
        </w:rPr>
      </w:pPr>
      <w:r>
        <w:rPr>
          <w:spacing w:val="4"/>
          <w:sz w:val="28"/>
        </w:rPr>
        <w:t>答辩委员会的责任是主持领导答辩工作，统一评分标准和要</w:t>
      </w:r>
      <w:r>
        <w:rPr>
          <w:spacing w:val="-9"/>
          <w:sz w:val="28"/>
        </w:rPr>
        <w:t>求，对有争议的成绩进行裁决，最终决定每个学生的成绩及评语。答</w:t>
      </w:r>
      <w:r>
        <w:rPr>
          <w:spacing w:val="-14"/>
          <w:sz w:val="28"/>
        </w:rPr>
        <w:t>辩小组的责任是负责组织答辩工作，并做好答辩记录，确定毕业论文</w:t>
      </w:r>
    </w:p>
    <w:p>
      <w:pPr>
        <w:pStyle w:val="6"/>
        <w:spacing w:line="358" w:lineRule="exact"/>
        <w:ind w:left="159"/>
      </w:pPr>
      <w:r>
        <w:t>（设计）的答辩成绩，签名确认后交答辩委员会审定。最终成绩经主</w:t>
      </w:r>
    </w:p>
    <w:p>
      <w:pPr>
        <w:spacing w:after="0" w:line="358" w:lineRule="exact"/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6"/>
        <w:spacing w:before="89"/>
        <w:ind w:left="160"/>
      </w:pPr>
      <w:r>
        <w:t>管院长（系主任）审核后，由院（系）统一向学生公布。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9"/>
        </w:numPr>
        <w:tabs>
          <w:tab w:val="left" w:pos="1070"/>
        </w:tabs>
        <w:spacing w:before="0" w:after="0" w:line="417" w:lineRule="auto"/>
        <w:ind w:left="160" w:right="258" w:firstLine="560"/>
        <w:jc w:val="left"/>
        <w:rPr>
          <w:sz w:val="28"/>
        </w:rPr>
      </w:pPr>
      <w:r>
        <w:rPr>
          <w:spacing w:val="-5"/>
          <w:sz w:val="28"/>
        </w:rPr>
        <w:t xml:space="preserve">每个学生的答辩时间一般控制在 </w:t>
      </w:r>
      <w:r>
        <w:rPr>
          <w:rFonts w:ascii="Times New Roman" w:eastAsia="Times New Roman"/>
          <w:sz w:val="28"/>
        </w:rPr>
        <w:t>15</w:t>
      </w:r>
      <w:r>
        <w:rPr>
          <w:rFonts w:ascii="Times New Roman" w:eastAsia="Times New Roman"/>
          <w:spacing w:val="-4"/>
          <w:sz w:val="28"/>
        </w:rPr>
        <w:t xml:space="preserve"> </w:t>
      </w:r>
      <w:r>
        <w:rPr>
          <w:spacing w:val="-5"/>
          <w:sz w:val="28"/>
        </w:rPr>
        <w:t>分钟以内，答辩包括学生报告和答辩提问。</w:t>
      </w:r>
    </w:p>
    <w:p>
      <w:pPr>
        <w:pStyle w:val="6"/>
        <w:spacing w:line="358" w:lineRule="exact"/>
        <w:ind w:left="719"/>
      </w:pPr>
      <w:r>
        <w:t xml:space="preserve">学生报告时间控制在 </w:t>
      </w:r>
      <w:r>
        <w:rPr>
          <w:rFonts w:ascii="Times New Roman" w:eastAsia="Times New Roman"/>
        </w:rPr>
        <w:t>7</w:t>
      </w:r>
      <w:r>
        <w:t>～</w:t>
      </w:r>
      <w:r>
        <w:rPr>
          <w:rFonts w:ascii="Times New Roman" w:eastAsia="Times New Roman"/>
        </w:rPr>
        <w:t xml:space="preserve">10 </w:t>
      </w:r>
      <w:r>
        <w:t>分钟以内，简要报告以下内容：</w:t>
      </w:r>
    </w:p>
    <w:p>
      <w:pPr>
        <w:pStyle w:val="10"/>
        <w:numPr>
          <w:ilvl w:val="0"/>
          <w:numId w:val="11"/>
        </w:numPr>
        <w:tabs>
          <w:tab w:val="left" w:pos="1421"/>
        </w:tabs>
        <w:spacing w:before="265" w:after="0" w:line="240" w:lineRule="auto"/>
        <w:ind w:left="1420" w:right="0" w:hanging="701"/>
        <w:jc w:val="left"/>
        <w:rPr>
          <w:sz w:val="28"/>
        </w:rPr>
      </w:pPr>
      <w:r>
        <w:rPr>
          <w:sz w:val="28"/>
        </w:rPr>
        <w:t>课题的目的、要求及其意义；</w:t>
      </w:r>
    </w:p>
    <w:p>
      <w:pPr>
        <w:pStyle w:val="10"/>
        <w:numPr>
          <w:ilvl w:val="0"/>
          <w:numId w:val="11"/>
        </w:numPr>
        <w:tabs>
          <w:tab w:val="left" w:pos="1421"/>
        </w:tabs>
        <w:spacing w:before="266" w:after="0" w:line="240" w:lineRule="auto"/>
        <w:ind w:left="1420" w:right="0" w:hanging="701"/>
        <w:jc w:val="left"/>
        <w:rPr>
          <w:sz w:val="28"/>
        </w:rPr>
      </w:pPr>
      <w:r>
        <w:rPr>
          <w:sz w:val="28"/>
        </w:rPr>
        <w:t>所采用的原始资料或参考文献；</w:t>
      </w:r>
    </w:p>
    <w:p>
      <w:pPr>
        <w:pStyle w:val="10"/>
        <w:numPr>
          <w:ilvl w:val="0"/>
          <w:numId w:val="11"/>
        </w:numPr>
        <w:tabs>
          <w:tab w:val="left" w:pos="1421"/>
        </w:tabs>
        <w:spacing w:before="265" w:after="0" w:line="240" w:lineRule="auto"/>
        <w:ind w:left="1420" w:right="0" w:hanging="701"/>
        <w:jc w:val="left"/>
        <w:rPr>
          <w:sz w:val="28"/>
        </w:rPr>
      </w:pPr>
      <w:r>
        <w:rPr>
          <w:sz w:val="28"/>
        </w:rPr>
        <w:t>论文（设计）的基本内容、主要依据和主要方法；</w:t>
      </w:r>
    </w:p>
    <w:p>
      <w:pPr>
        <w:pStyle w:val="10"/>
        <w:numPr>
          <w:ilvl w:val="0"/>
          <w:numId w:val="11"/>
        </w:numPr>
        <w:tabs>
          <w:tab w:val="left" w:pos="1421"/>
        </w:tabs>
        <w:spacing w:before="265" w:after="0" w:line="240" w:lineRule="auto"/>
        <w:ind w:left="1420" w:right="0" w:hanging="701"/>
        <w:jc w:val="left"/>
        <w:rPr>
          <w:sz w:val="28"/>
        </w:rPr>
      </w:pPr>
      <w:r>
        <w:rPr>
          <w:sz w:val="28"/>
        </w:rPr>
        <w:t>任务完成情况及成果；</w:t>
      </w:r>
    </w:p>
    <w:p>
      <w:pPr>
        <w:pStyle w:val="10"/>
        <w:numPr>
          <w:ilvl w:val="0"/>
          <w:numId w:val="11"/>
        </w:numPr>
        <w:tabs>
          <w:tab w:val="left" w:pos="1421"/>
        </w:tabs>
        <w:spacing w:before="265" w:after="0" w:line="240" w:lineRule="auto"/>
        <w:ind w:left="1420" w:right="0" w:hanging="701"/>
        <w:jc w:val="left"/>
        <w:rPr>
          <w:sz w:val="28"/>
        </w:rPr>
      </w:pPr>
      <w:r>
        <w:rPr>
          <w:sz w:val="28"/>
        </w:rPr>
        <w:t>讨论、体会和改进建议等。</w:t>
      </w:r>
    </w:p>
    <w:p>
      <w:pPr>
        <w:pStyle w:val="6"/>
        <w:spacing w:before="266"/>
        <w:ind w:left="719"/>
      </w:pPr>
      <w:r>
        <w:t>答辩提问，侧重论文（设计）关键内容提问，内容可包括：</w:t>
      </w:r>
    </w:p>
    <w:p>
      <w:pPr>
        <w:pStyle w:val="6"/>
        <w:spacing w:before="8"/>
        <w:rPr>
          <w:sz w:val="20"/>
        </w:rPr>
      </w:pPr>
    </w:p>
    <w:p>
      <w:pPr>
        <w:pStyle w:val="10"/>
        <w:numPr>
          <w:ilvl w:val="0"/>
          <w:numId w:val="12"/>
        </w:numPr>
        <w:tabs>
          <w:tab w:val="left" w:pos="1421"/>
        </w:tabs>
        <w:spacing w:before="1" w:after="0" w:line="240" w:lineRule="auto"/>
        <w:ind w:left="1420" w:right="0" w:hanging="701"/>
        <w:jc w:val="left"/>
        <w:rPr>
          <w:sz w:val="28"/>
        </w:rPr>
      </w:pPr>
      <w:r>
        <w:rPr>
          <w:sz w:val="28"/>
        </w:rPr>
        <w:t>论文（设计）方面的问题；</w:t>
      </w:r>
    </w:p>
    <w:p>
      <w:pPr>
        <w:pStyle w:val="10"/>
        <w:numPr>
          <w:ilvl w:val="0"/>
          <w:numId w:val="12"/>
        </w:numPr>
        <w:tabs>
          <w:tab w:val="left" w:pos="1421"/>
        </w:tabs>
        <w:spacing w:before="265" w:after="0" w:line="240" w:lineRule="auto"/>
        <w:ind w:left="1420" w:right="0" w:hanging="701"/>
        <w:jc w:val="left"/>
        <w:rPr>
          <w:sz w:val="28"/>
        </w:rPr>
      </w:pPr>
      <w:r>
        <w:rPr>
          <w:w w:val="95"/>
          <w:sz w:val="28"/>
        </w:rPr>
        <w:t>有关本专业基本理论、基本知识和基本技能方面的问题；</w:t>
      </w:r>
    </w:p>
    <w:p>
      <w:pPr>
        <w:pStyle w:val="10"/>
        <w:numPr>
          <w:ilvl w:val="0"/>
          <w:numId w:val="12"/>
        </w:numPr>
        <w:tabs>
          <w:tab w:val="left" w:pos="1421"/>
        </w:tabs>
        <w:spacing w:before="265" w:after="0" w:line="240" w:lineRule="auto"/>
        <w:ind w:left="1420" w:right="0" w:hanging="701"/>
        <w:jc w:val="left"/>
        <w:rPr>
          <w:sz w:val="28"/>
        </w:rPr>
      </w:pPr>
      <w:r>
        <w:rPr>
          <w:w w:val="95"/>
          <w:sz w:val="28"/>
        </w:rPr>
        <w:t>评判学生独立工作、分析问题和解决问题的能力的问题；</w:t>
      </w:r>
    </w:p>
    <w:p>
      <w:pPr>
        <w:pStyle w:val="10"/>
        <w:numPr>
          <w:ilvl w:val="0"/>
          <w:numId w:val="12"/>
        </w:numPr>
        <w:tabs>
          <w:tab w:val="left" w:pos="1421"/>
        </w:tabs>
        <w:spacing w:before="265" w:after="0" w:line="240" w:lineRule="auto"/>
        <w:ind w:left="1420" w:right="0" w:hanging="701"/>
        <w:jc w:val="left"/>
        <w:rPr>
          <w:sz w:val="28"/>
        </w:rPr>
      </w:pPr>
      <w:r>
        <w:rPr>
          <w:w w:val="95"/>
          <w:sz w:val="28"/>
        </w:rPr>
        <w:t>启发学生进一步拓展视野的问题；</w:t>
      </w:r>
    </w:p>
    <w:p>
      <w:pPr>
        <w:pStyle w:val="10"/>
        <w:numPr>
          <w:ilvl w:val="0"/>
          <w:numId w:val="12"/>
        </w:numPr>
        <w:tabs>
          <w:tab w:val="left" w:pos="1421"/>
        </w:tabs>
        <w:spacing w:before="266" w:after="0" w:line="240" w:lineRule="auto"/>
        <w:ind w:left="1420" w:right="0" w:hanging="700"/>
        <w:jc w:val="left"/>
        <w:rPr>
          <w:sz w:val="28"/>
        </w:rPr>
      </w:pPr>
      <w:r>
        <w:rPr>
          <w:w w:val="95"/>
          <w:sz w:val="28"/>
        </w:rPr>
        <w:t>理论创新和服务社会方面的问题。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tabs>
          <w:tab w:val="left" w:pos="4313"/>
        </w:tabs>
        <w:ind w:left="3028"/>
      </w:pPr>
      <w:r>
        <w:t>第六章</w:t>
      </w:r>
      <w:r>
        <w:tab/>
      </w:r>
      <w:r>
        <w:t>成绩评定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13"/>
        </w:numPr>
        <w:tabs>
          <w:tab w:val="left" w:pos="1075"/>
        </w:tabs>
        <w:spacing w:before="0" w:after="0" w:line="417" w:lineRule="auto"/>
        <w:ind w:left="159" w:right="251" w:firstLine="561"/>
        <w:jc w:val="both"/>
        <w:rPr>
          <w:sz w:val="28"/>
        </w:rPr>
      </w:pPr>
      <w:r>
        <w:rPr>
          <w:spacing w:val="4"/>
          <w:sz w:val="28"/>
        </w:rPr>
        <w:t>指导教师和论文（设计）评阅专家分别对学生毕业论文（设</w:t>
      </w:r>
      <w:r>
        <w:rPr>
          <w:sz w:val="28"/>
        </w:rPr>
        <w:t>计</w:t>
      </w:r>
      <w:r>
        <w:rPr>
          <w:spacing w:val="-20"/>
          <w:sz w:val="28"/>
        </w:rPr>
        <w:t>）</w:t>
      </w:r>
      <w:r>
        <w:rPr>
          <w:spacing w:val="-8"/>
          <w:sz w:val="28"/>
        </w:rPr>
        <w:t>进行全面、客观、公正的考核，实事求是地填写《青海大学本科生毕业论文（设计）</w:t>
      </w:r>
      <w:r>
        <w:rPr>
          <w:spacing w:val="-21"/>
          <w:sz w:val="28"/>
        </w:rPr>
        <w:t>指导教师评阅意见表》</w:t>
      </w:r>
      <w:r>
        <w:rPr>
          <w:sz w:val="28"/>
        </w:rPr>
        <w:t>（</w:t>
      </w:r>
      <w:r>
        <w:rPr>
          <w:spacing w:val="4"/>
          <w:sz w:val="28"/>
        </w:rPr>
        <w:t xml:space="preserve">附件 </w:t>
      </w:r>
      <w:r>
        <w:rPr>
          <w:rFonts w:ascii="Times New Roman" w:eastAsia="Times New Roman"/>
          <w:spacing w:val="2"/>
          <w:sz w:val="28"/>
        </w:rPr>
        <w:t>8</w:t>
      </w:r>
      <w:r>
        <w:rPr>
          <w:spacing w:val="2"/>
          <w:sz w:val="28"/>
        </w:rPr>
        <w:t>）</w:t>
      </w:r>
      <w:r>
        <w:rPr>
          <w:sz w:val="28"/>
        </w:rPr>
        <w:t>和《青海大学</w:t>
      </w:r>
      <w:r>
        <w:rPr>
          <w:spacing w:val="-1"/>
          <w:w w:val="99"/>
          <w:sz w:val="28"/>
        </w:rPr>
        <w:t>本科生毕业论文</w:t>
      </w:r>
      <w:r>
        <w:rPr>
          <w:w w:val="99"/>
          <w:sz w:val="28"/>
        </w:rPr>
        <w:t>（设计</w:t>
      </w:r>
      <w:r>
        <w:rPr>
          <w:spacing w:val="-7"/>
          <w:w w:val="99"/>
          <w:sz w:val="28"/>
        </w:rPr>
        <w:t>）</w:t>
      </w:r>
      <w:r>
        <w:rPr>
          <w:spacing w:val="-19"/>
          <w:w w:val="99"/>
          <w:sz w:val="28"/>
        </w:rPr>
        <w:t>专家评阅意见表》</w:t>
      </w:r>
      <w:r>
        <w:rPr>
          <w:w w:val="99"/>
          <w:sz w:val="28"/>
        </w:rPr>
        <w:t>（附件</w:t>
      </w:r>
      <w:r>
        <w:rPr>
          <w:spacing w:val="-71"/>
          <w:sz w:val="28"/>
        </w:rPr>
        <w:t xml:space="preserve"> </w:t>
      </w:r>
      <w:r>
        <w:rPr>
          <w:rFonts w:ascii="Times New Roman" w:eastAsia="Times New Roman"/>
          <w:w w:val="99"/>
          <w:sz w:val="28"/>
        </w:rPr>
        <w:t>9</w:t>
      </w:r>
      <w:r>
        <w:rPr>
          <w:spacing w:val="-140"/>
          <w:w w:val="99"/>
          <w:sz w:val="28"/>
        </w:rPr>
        <w:t>）</w:t>
      </w:r>
      <w:r>
        <w:rPr>
          <w:spacing w:val="-2"/>
          <w:w w:val="99"/>
          <w:sz w:val="28"/>
        </w:rPr>
        <w:t>，并分别提出建</w:t>
      </w:r>
      <w:r>
        <w:rPr>
          <w:spacing w:val="-10"/>
          <w:sz w:val="28"/>
        </w:rPr>
        <w:t>议成绩。论文</w:t>
      </w:r>
      <w:r>
        <w:rPr>
          <w:sz w:val="28"/>
        </w:rPr>
        <w:t>（设计</w:t>
      </w:r>
      <w:r>
        <w:rPr>
          <w:spacing w:val="-24"/>
          <w:sz w:val="28"/>
        </w:rPr>
        <w:t>）</w:t>
      </w:r>
      <w:r>
        <w:rPr>
          <w:spacing w:val="-3"/>
          <w:sz w:val="28"/>
        </w:rPr>
        <w:t>评阅专家应由校内、外本专业副高及以上职称的教师或技术人员担任。</w:t>
      </w:r>
    </w:p>
    <w:p>
      <w:pPr>
        <w:pStyle w:val="6"/>
        <w:spacing w:line="417" w:lineRule="auto"/>
        <w:ind w:left="159" w:right="253" w:firstLine="560"/>
        <w:jc w:val="both"/>
      </w:pPr>
      <w:r>
        <w:t>若指导教师评阅总分</w:t>
      </w:r>
      <w:r>
        <w:rPr>
          <w:rFonts w:ascii="Times New Roman" w:hAnsi="Times New Roman" w:eastAsia="Times New Roman"/>
        </w:rPr>
        <w:t xml:space="preserve">&lt;60 </w:t>
      </w:r>
      <w:r>
        <w:t>分或</w:t>
      </w:r>
      <w:r>
        <w:rPr>
          <w:rFonts w:ascii="Times New Roman" w:hAnsi="Times New Roman" w:eastAsia="Times New Roman"/>
        </w:rPr>
        <w:t>“</w:t>
      </w:r>
      <w:r>
        <w:t>论文（设计）格式</w:t>
      </w:r>
      <w:r>
        <w:rPr>
          <w:rFonts w:ascii="Times New Roman" w:hAnsi="Times New Roman" w:eastAsia="Times New Roman"/>
        </w:rPr>
        <w:t>”</w:t>
      </w:r>
      <w:r>
        <w:t>项目（见附件</w:t>
      </w:r>
      <w:r>
        <w:rPr>
          <w:rFonts w:ascii="Times New Roman" w:hAnsi="Times New Roman" w:eastAsia="Times New Roman"/>
        </w:rPr>
        <w:t>8</w:t>
      </w:r>
      <w:r>
        <w:t>）评分</w:t>
      </w:r>
      <w:r>
        <w:rPr>
          <w:rFonts w:ascii="Times New Roman" w:hAnsi="Times New Roman" w:eastAsia="Times New Roman"/>
        </w:rPr>
        <w:t>&lt;6</w:t>
      </w:r>
      <w:r>
        <w:t>，将不能提交专家评阅及答辩，要求学生限期修改合格后再申请重新评阅及答辩；若专家评阅总分</w:t>
      </w:r>
      <w:r>
        <w:rPr>
          <w:rFonts w:ascii="Times New Roman" w:hAnsi="Times New Roman" w:eastAsia="Times New Roman"/>
        </w:rPr>
        <w:t xml:space="preserve">&lt;60 </w:t>
      </w:r>
      <w:r>
        <w:t>分或</w:t>
      </w:r>
      <w:r>
        <w:rPr>
          <w:rFonts w:ascii="Times New Roman" w:hAnsi="Times New Roman" w:eastAsia="Times New Roman"/>
        </w:rPr>
        <w:t>“</w:t>
      </w:r>
      <w:r>
        <w:t>论文（设计）格式</w:t>
      </w:r>
      <w:r>
        <w:rPr>
          <w:rFonts w:ascii="Times New Roman" w:hAnsi="Times New Roman" w:eastAsia="Times New Roman"/>
        </w:rPr>
        <w:t>”</w:t>
      </w:r>
      <w:r>
        <w:t xml:space="preserve">项目（见附件 </w:t>
      </w:r>
      <w:r>
        <w:rPr>
          <w:rFonts w:ascii="Times New Roman" w:hAnsi="Times New Roman" w:eastAsia="Times New Roman"/>
        </w:rPr>
        <w:t>9</w:t>
      </w:r>
      <w:r>
        <w:t>）评分</w:t>
      </w:r>
      <w:r>
        <w:rPr>
          <w:rFonts w:ascii="Times New Roman" w:hAnsi="Times New Roman" w:eastAsia="Times New Roman"/>
        </w:rPr>
        <w:t>&lt;6</w:t>
      </w:r>
      <w:r>
        <w:t>，将不能提交答辩，要求学生在指导教师的指导下，限期修改合格后再申请重新评阅及答辩。</w:t>
      </w:r>
    </w:p>
    <w:p>
      <w:pPr>
        <w:pStyle w:val="10"/>
        <w:numPr>
          <w:ilvl w:val="0"/>
          <w:numId w:val="13"/>
        </w:numPr>
        <w:tabs>
          <w:tab w:val="left" w:pos="1075"/>
        </w:tabs>
        <w:spacing w:before="0" w:after="0" w:line="417" w:lineRule="auto"/>
        <w:ind w:left="159" w:right="251" w:firstLine="561"/>
        <w:jc w:val="both"/>
        <w:rPr>
          <w:sz w:val="28"/>
        </w:rPr>
      </w:pPr>
      <w:r>
        <w:rPr>
          <w:spacing w:val="4"/>
          <w:sz w:val="28"/>
        </w:rPr>
        <w:t>答辩小组根据学生答辩中的自述和问题回答情况，对学生的</w:t>
      </w:r>
      <w:r>
        <w:rPr>
          <w:spacing w:val="-4"/>
          <w:sz w:val="28"/>
        </w:rPr>
        <w:t>毕业论文</w:t>
      </w:r>
      <w:r>
        <w:rPr>
          <w:sz w:val="28"/>
        </w:rPr>
        <w:t>（设计</w:t>
      </w:r>
      <w:r>
        <w:rPr>
          <w:spacing w:val="-15"/>
          <w:sz w:val="28"/>
        </w:rPr>
        <w:t>）</w:t>
      </w:r>
      <w:r>
        <w:rPr>
          <w:spacing w:val="-6"/>
          <w:sz w:val="28"/>
        </w:rPr>
        <w:t>答辩进行评定，评语要确切、具体，避免简单、抽</w:t>
      </w:r>
      <w:r>
        <w:rPr>
          <w:spacing w:val="-7"/>
          <w:sz w:val="28"/>
        </w:rPr>
        <w:t>象，如写明毕业设计</w:t>
      </w:r>
      <w:r>
        <w:rPr>
          <w:sz w:val="28"/>
        </w:rPr>
        <w:t>（论文</w:t>
      </w:r>
      <w:r>
        <w:rPr>
          <w:spacing w:val="-16"/>
          <w:sz w:val="28"/>
        </w:rPr>
        <w:t>）</w:t>
      </w:r>
      <w:r>
        <w:rPr>
          <w:spacing w:val="-6"/>
          <w:sz w:val="28"/>
        </w:rPr>
        <w:t>创新、优点及不当之处等，填写《青海</w:t>
      </w:r>
      <w:r>
        <w:rPr>
          <w:spacing w:val="-7"/>
          <w:sz w:val="28"/>
        </w:rPr>
        <w:t>大学本科生毕业论文</w:t>
      </w:r>
      <w:r>
        <w:rPr>
          <w:sz w:val="28"/>
        </w:rPr>
        <w:t>（设计</w:t>
      </w:r>
      <w:r>
        <w:rPr>
          <w:spacing w:val="-7"/>
          <w:sz w:val="28"/>
        </w:rPr>
        <w:t>）</w:t>
      </w:r>
      <w:r>
        <w:rPr>
          <w:spacing w:val="-14"/>
          <w:sz w:val="28"/>
        </w:rPr>
        <w:t>答辩情况及成绩评定表》</w:t>
      </w:r>
      <w:r>
        <w:rPr>
          <w:sz w:val="28"/>
        </w:rPr>
        <w:t>（</w:t>
      </w:r>
      <w:r>
        <w:rPr>
          <w:spacing w:val="-28"/>
          <w:sz w:val="28"/>
        </w:rPr>
        <w:t xml:space="preserve">附件 </w:t>
      </w:r>
      <w:r>
        <w:rPr>
          <w:rFonts w:ascii="Times New Roman" w:eastAsia="Times New Roman"/>
          <w:sz w:val="28"/>
        </w:rPr>
        <w:t>10</w:t>
      </w:r>
      <w:r>
        <w:rPr>
          <w:sz w:val="28"/>
        </w:rPr>
        <w:t>）</w:t>
      </w:r>
      <w:r>
        <w:rPr>
          <w:spacing w:val="-7"/>
          <w:sz w:val="28"/>
        </w:rPr>
        <w:t>并</w:t>
      </w:r>
      <w:r>
        <w:rPr>
          <w:sz w:val="28"/>
        </w:rPr>
        <w:t>提出推荐成绩。</w:t>
      </w:r>
    </w:p>
    <w:p>
      <w:pPr>
        <w:pStyle w:val="6"/>
        <w:spacing w:line="358" w:lineRule="exact"/>
        <w:ind w:left="720"/>
      </w:pPr>
      <w:r>
        <w:t>若答辩总分</w:t>
      </w:r>
      <w:r>
        <w:rPr>
          <w:rFonts w:ascii="Times New Roman" w:eastAsia="Times New Roman"/>
        </w:rPr>
        <w:t xml:space="preserve">&lt;60 </w:t>
      </w:r>
      <w:r>
        <w:t>分，毕业论文不予通过，必须重修。</w:t>
      </w:r>
    </w:p>
    <w:p>
      <w:pPr>
        <w:pStyle w:val="10"/>
        <w:numPr>
          <w:ilvl w:val="0"/>
          <w:numId w:val="13"/>
        </w:numPr>
        <w:tabs>
          <w:tab w:val="left" w:pos="1070"/>
        </w:tabs>
        <w:spacing w:before="2" w:after="0" w:line="620" w:lineRule="atLeast"/>
        <w:ind w:left="159" w:right="257" w:firstLine="561"/>
        <w:jc w:val="both"/>
        <w:rPr>
          <w:sz w:val="28"/>
        </w:rPr>
      </w:pPr>
      <w:r>
        <w:rPr>
          <w:spacing w:val="-14"/>
          <w:sz w:val="28"/>
        </w:rPr>
        <w:t>学生毕业论文</w:t>
      </w:r>
      <w:r>
        <w:rPr>
          <w:sz w:val="28"/>
        </w:rPr>
        <w:t>（设计</w:t>
      </w:r>
      <w:r>
        <w:rPr>
          <w:spacing w:val="-82"/>
          <w:sz w:val="28"/>
        </w:rPr>
        <w:t>）</w:t>
      </w:r>
      <w:r>
        <w:rPr>
          <w:sz w:val="28"/>
        </w:rPr>
        <w:t>综合成绩由答辩委员会根据指导教师、</w:t>
      </w:r>
      <w:r>
        <w:rPr>
          <w:spacing w:val="-16"/>
          <w:sz w:val="28"/>
        </w:rPr>
        <w:t>论文</w:t>
      </w:r>
      <w:r>
        <w:rPr>
          <w:sz w:val="28"/>
        </w:rPr>
        <w:t>（设计</w:t>
      </w:r>
      <w:r>
        <w:rPr>
          <w:spacing w:val="-32"/>
          <w:sz w:val="28"/>
        </w:rPr>
        <w:t>）</w:t>
      </w:r>
      <w:r>
        <w:rPr>
          <w:spacing w:val="-2"/>
          <w:sz w:val="28"/>
        </w:rPr>
        <w:t>评阅专家的建议成绩和答辩小组的评语、推荐成绩三方</w:t>
      </w:r>
      <w:r>
        <w:rPr>
          <w:spacing w:val="-3"/>
          <w:sz w:val="28"/>
        </w:rPr>
        <w:t xml:space="preserve">面综合评定，指导教师评分占 </w:t>
      </w:r>
      <w:r>
        <w:rPr>
          <w:rFonts w:ascii="Times New Roman" w:eastAsia="Times New Roman"/>
          <w:sz w:val="28"/>
        </w:rPr>
        <w:t>30%</w:t>
      </w:r>
      <w:r>
        <w:rPr>
          <w:spacing w:val="-1"/>
          <w:sz w:val="28"/>
        </w:rPr>
        <w:t xml:space="preserve">、评阅专家评分占 </w:t>
      </w:r>
      <w:r>
        <w:rPr>
          <w:rFonts w:ascii="Times New Roman" w:eastAsia="Times New Roman"/>
          <w:sz w:val="28"/>
        </w:rPr>
        <w:t>20%</w:t>
      </w:r>
      <w:r>
        <w:rPr>
          <w:sz w:val="28"/>
        </w:rPr>
        <w:t>、答辩小</w:t>
      </w:r>
      <w:r>
        <w:rPr>
          <w:spacing w:val="-15"/>
          <w:sz w:val="28"/>
        </w:rPr>
        <w:t xml:space="preserve">组评分占 </w:t>
      </w:r>
      <w:r>
        <w:rPr>
          <w:rFonts w:ascii="Times New Roman" w:eastAsia="Times New Roman"/>
          <w:sz w:val="28"/>
        </w:rPr>
        <w:t>50%</w:t>
      </w:r>
      <w:r>
        <w:rPr>
          <w:sz w:val="28"/>
        </w:rPr>
        <w:t>。</w:t>
      </w:r>
    </w:p>
    <w:p>
      <w:pPr>
        <w:spacing w:after="0" w:line="620" w:lineRule="atLeast"/>
        <w:jc w:val="both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10"/>
        <w:numPr>
          <w:ilvl w:val="0"/>
          <w:numId w:val="13"/>
        </w:numPr>
        <w:tabs>
          <w:tab w:val="left" w:pos="1075"/>
        </w:tabs>
        <w:spacing w:before="89" w:after="0" w:line="417" w:lineRule="auto"/>
        <w:ind w:left="159" w:right="251" w:firstLine="561"/>
        <w:jc w:val="both"/>
        <w:rPr>
          <w:sz w:val="28"/>
        </w:rPr>
      </w:pPr>
      <w:r>
        <w:rPr>
          <w:spacing w:val="4"/>
          <w:sz w:val="28"/>
        </w:rPr>
        <w:t>毕业论文（设计）成绩不合格者，符合结业条件的，作结业</w:t>
      </w:r>
      <w:r>
        <w:rPr>
          <w:spacing w:val="-22"/>
          <w:sz w:val="28"/>
        </w:rPr>
        <w:t>处理。半年后可申请随下届补作一次，并按学分缴纳毕业论文</w:t>
      </w:r>
      <w:r>
        <w:rPr>
          <w:sz w:val="28"/>
        </w:rPr>
        <w:t xml:space="preserve">（设计） </w:t>
      </w:r>
      <w:r>
        <w:rPr>
          <w:spacing w:val="-5"/>
          <w:sz w:val="28"/>
        </w:rPr>
        <w:t>重修费。学生补做毕业论文</w:t>
      </w:r>
      <w:r>
        <w:rPr>
          <w:sz w:val="28"/>
        </w:rPr>
        <w:t>（设计</w:t>
      </w:r>
      <w:r>
        <w:rPr>
          <w:spacing w:val="-15"/>
          <w:sz w:val="28"/>
        </w:rPr>
        <w:t>）</w:t>
      </w:r>
      <w:r>
        <w:rPr>
          <w:spacing w:val="-4"/>
          <w:sz w:val="28"/>
        </w:rPr>
        <w:t>由原所在院</w:t>
      </w:r>
      <w:r>
        <w:rPr>
          <w:sz w:val="28"/>
        </w:rPr>
        <w:t>（系</w:t>
      </w:r>
      <w:r>
        <w:rPr>
          <w:spacing w:val="-15"/>
          <w:sz w:val="28"/>
        </w:rPr>
        <w:t>）</w:t>
      </w:r>
      <w:r>
        <w:rPr>
          <w:spacing w:val="-4"/>
          <w:sz w:val="28"/>
        </w:rPr>
        <w:t>安排，报教务处同意后进行，一般应在校内进行，食宿自理。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tabs>
          <w:tab w:val="left" w:pos="4313"/>
        </w:tabs>
        <w:ind w:left="3028"/>
      </w:pPr>
      <w:r>
        <w:t>第七章</w:t>
      </w:r>
      <w:r>
        <w:tab/>
      </w:r>
      <w:r>
        <w:t>组织管理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14"/>
        </w:numPr>
        <w:tabs>
          <w:tab w:val="left" w:pos="1070"/>
        </w:tabs>
        <w:spacing w:before="0" w:after="0" w:line="417" w:lineRule="auto"/>
        <w:ind w:left="160" w:right="257" w:firstLine="560"/>
        <w:jc w:val="both"/>
        <w:rPr>
          <w:sz w:val="28"/>
        </w:rPr>
      </w:pPr>
      <w:r>
        <w:rPr>
          <w:spacing w:val="-9"/>
          <w:sz w:val="28"/>
        </w:rPr>
        <w:t>毕业论文</w:t>
      </w:r>
      <w:r>
        <w:rPr>
          <w:sz w:val="28"/>
        </w:rPr>
        <w:t>（设计</w:t>
      </w:r>
      <w:r>
        <w:rPr>
          <w:spacing w:val="-33"/>
          <w:sz w:val="28"/>
        </w:rPr>
        <w:t>）</w:t>
      </w:r>
      <w:r>
        <w:rPr>
          <w:spacing w:val="-10"/>
          <w:sz w:val="28"/>
        </w:rPr>
        <w:t>工作实行校、院</w:t>
      </w:r>
      <w:r>
        <w:rPr>
          <w:sz w:val="28"/>
        </w:rPr>
        <w:t>（系</w:t>
      </w:r>
      <w:r>
        <w:rPr>
          <w:spacing w:val="-33"/>
          <w:sz w:val="28"/>
        </w:rPr>
        <w:t>）</w:t>
      </w:r>
      <w:r>
        <w:rPr>
          <w:sz w:val="28"/>
        </w:rPr>
        <w:t>两级分级分工管理， 以院（系）管理为主。</w:t>
      </w:r>
    </w:p>
    <w:p>
      <w:pPr>
        <w:pStyle w:val="10"/>
        <w:numPr>
          <w:ilvl w:val="0"/>
          <w:numId w:val="14"/>
        </w:numPr>
        <w:tabs>
          <w:tab w:val="left" w:pos="1075"/>
        </w:tabs>
        <w:spacing w:before="0" w:after="0" w:line="417" w:lineRule="auto"/>
        <w:ind w:left="160" w:right="251" w:firstLine="560"/>
        <w:jc w:val="both"/>
        <w:rPr>
          <w:sz w:val="28"/>
        </w:rPr>
      </w:pPr>
      <w:r>
        <w:rPr>
          <w:spacing w:val="4"/>
          <w:sz w:val="28"/>
        </w:rPr>
        <w:t>毕业论文（设计）工作校级领导小组由主管教学校领导、教</w:t>
      </w:r>
      <w:r>
        <w:rPr>
          <w:spacing w:val="-3"/>
          <w:sz w:val="28"/>
        </w:rPr>
        <w:t>务处处长和各院</w:t>
      </w:r>
      <w:r>
        <w:rPr>
          <w:sz w:val="28"/>
        </w:rPr>
        <w:t>（系</w:t>
      </w:r>
      <w:r>
        <w:rPr>
          <w:spacing w:val="-20"/>
          <w:sz w:val="28"/>
        </w:rPr>
        <w:t>）</w:t>
      </w:r>
      <w:r>
        <w:rPr>
          <w:spacing w:val="-5"/>
          <w:sz w:val="28"/>
        </w:rPr>
        <w:t>负责人组成，对毕业论文</w:t>
      </w:r>
      <w:r>
        <w:rPr>
          <w:sz w:val="28"/>
        </w:rPr>
        <w:t>（设计</w:t>
      </w:r>
      <w:r>
        <w:rPr>
          <w:spacing w:val="-20"/>
          <w:sz w:val="28"/>
        </w:rPr>
        <w:t>）</w:t>
      </w:r>
      <w:r>
        <w:rPr>
          <w:sz w:val="28"/>
        </w:rPr>
        <w:t>工作进行宏观指导、协调、检查和考核等。</w:t>
      </w:r>
    </w:p>
    <w:p>
      <w:pPr>
        <w:pStyle w:val="6"/>
        <w:spacing w:line="358" w:lineRule="exact"/>
        <w:ind w:left="720"/>
      </w:pPr>
      <w:r>
        <w:t>日常管理工作由教务处负责，其工作职责是：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15"/>
        </w:numPr>
        <w:tabs>
          <w:tab w:val="left" w:pos="1429"/>
        </w:tabs>
        <w:spacing w:before="0" w:after="0" w:line="417" w:lineRule="auto"/>
        <w:ind w:left="160" w:right="255" w:firstLine="562"/>
        <w:jc w:val="both"/>
        <w:rPr>
          <w:sz w:val="28"/>
        </w:rPr>
      </w:pPr>
      <w:r>
        <w:rPr>
          <w:sz w:val="28"/>
        </w:rPr>
        <w:t>汇总各院（系）毕业论文（设计）</w:t>
      </w:r>
      <w:r>
        <w:rPr>
          <w:spacing w:val="-2"/>
          <w:sz w:val="28"/>
        </w:rPr>
        <w:t xml:space="preserve">选题和指导教师安排， </w:t>
      </w:r>
      <w:r>
        <w:rPr>
          <w:sz w:val="28"/>
        </w:rPr>
        <w:t>检查执行情况，协调有关问题；</w:t>
      </w:r>
    </w:p>
    <w:p>
      <w:pPr>
        <w:pStyle w:val="10"/>
        <w:numPr>
          <w:ilvl w:val="0"/>
          <w:numId w:val="15"/>
        </w:numPr>
        <w:tabs>
          <w:tab w:val="left" w:pos="1429"/>
        </w:tabs>
        <w:spacing w:before="0" w:after="0" w:line="417" w:lineRule="auto"/>
        <w:ind w:left="160" w:right="255" w:firstLine="562"/>
        <w:jc w:val="both"/>
        <w:rPr>
          <w:sz w:val="28"/>
        </w:rPr>
      </w:pPr>
      <w:r>
        <w:rPr>
          <w:sz w:val="28"/>
        </w:rPr>
        <w:t>组织有关专家对全校毕业论文（设计）</w:t>
      </w:r>
      <w:r>
        <w:rPr>
          <w:spacing w:val="-2"/>
          <w:sz w:val="28"/>
        </w:rPr>
        <w:t>过程及成果进行检</w:t>
      </w:r>
      <w:r>
        <w:rPr>
          <w:spacing w:val="-6"/>
          <w:sz w:val="28"/>
        </w:rPr>
        <w:t>查和抽查，随时掌握毕业论文</w:t>
      </w:r>
      <w:r>
        <w:rPr>
          <w:sz w:val="28"/>
        </w:rPr>
        <w:t>（设计</w:t>
      </w:r>
      <w:r>
        <w:rPr>
          <w:spacing w:val="-20"/>
          <w:sz w:val="28"/>
        </w:rPr>
        <w:t>）</w:t>
      </w:r>
      <w:r>
        <w:rPr>
          <w:spacing w:val="-5"/>
          <w:sz w:val="28"/>
        </w:rPr>
        <w:t>的进展情况，并将检查、抽查</w:t>
      </w:r>
      <w:r>
        <w:rPr>
          <w:spacing w:val="1"/>
          <w:w w:val="99"/>
          <w:sz w:val="28"/>
        </w:rPr>
        <w:t>情况及时反馈至各院（系</w:t>
      </w:r>
      <w:r>
        <w:rPr>
          <w:spacing w:val="-137"/>
          <w:w w:val="99"/>
          <w:sz w:val="28"/>
        </w:rPr>
        <w:t>）</w:t>
      </w:r>
      <w:r>
        <w:rPr>
          <w:spacing w:val="2"/>
          <w:w w:val="99"/>
          <w:sz w:val="28"/>
        </w:rPr>
        <w:t>，以保证毕业论文（设计）</w:t>
      </w:r>
      <w:r>
        <w:rPr>
          <w:w w:val="99"/>
          <w:sz w:val="28"/>
        </w:rPr>
        <w:t>工作的正常进</w:t>
      </w:r>
      <w:r>
        <w:rPr>
          <w:sz w:val="28"/>
        </w:rPr>
        <w:t>行；</w:t>
      </w:r>
    </w:p>
    <w:p>
      <w:pPr>
        <w:pStyle w:val="10"/>
        <w:numPr>
          <w:ilvl w:val="0"/>
          <w:numId w:val="15"/>
        </w:numPr>
        <w:tabs>
          <w:tab w:val="left" w:pos="1409"/>
        </w:tabs>
        <w:spacing w:before="0" w:after="0" w:line="417" w:lineRule="auto"/>
        <w:ind w:left="160" w:right="258" w:firstLine="548"/>
        <w:jc w:val="both"/>
        <w:rPr>
          <w:sz w:val="28"/>
        </w:rPr>
      </w:pPr>
      <w:r>
        <w:rPr>
          <w:spacing w:val="-3"/>
          <w:w w:val="95"/>
          <w:sz w:val="28"/>
        </w:rPr>
        <w:t>毕业论文</w:t>
      </w:r>
      <w:r>
        <w:rPr>
          <w:w w:val="95"/>
          <w:sz w:val="28"/>
        </w:rPr>
        <w:t>（设计</w:t>
      </w:r>
      <w:r>
        <w:rPr>
          <w:spacing w:val="-11"/>
          <w:w w:val="95"/>
          <w:sz w:val="28"/>
        </w:rPr>
        <w:t>）</w:t>
      </w:r>
      <w:r>
        <w:rPr>
          <w:spacing w:val="-3"/>
          <w:w w:val="95"/>
          <w:sz w:val="28"/>
        </w:rPr>
        <w:t>结束后，进行</w:t>
      </w:r>
      <w:r>
        <w:rPr>
          <w:rFonts w:ascii="Times New Roman" w:hAnsi="Times New Roman" w:eastAsia="Times New Roman"/>
          <w:w w:val="95"/>
          <w:sz w:val="28"/>
        </w:rPr>
        <w:t>“</w:t>
      </w:r>
      <w:r>
        <w:rPr>
          <w:spacing w:val="-2"/>
          <w:w w:val="95"/>
          <w:sz w:val="28"/>
        </w:rPr>
        <w:t>优秀毕业论文</w:t>
      </w:r>
      <w:r>
        <w:rPr>
          <w:w w:val="95"/>
          <w:sz w:val="28"/>
        </w:rPr>
        <w:t>（设计</w:t>
      </w:r>
      <w:r>
        <w:rPr>
          <w:spacing w:val="-11"/>
          <w:w w:val="95"/>
          <w:sz w:val="28"/>
        </w:rPr>
        <w:t>）</w:t>
      </w:r>
      <w:r>
        <w:rPr>
          <w:w w:val="95"/>
          <w:sz w:val="28"/>
        </w:rPr>
        <w:t xml:space="preserve">和 </w:t>
      </w:r>
      <w:r>
        <w:rPr>
          <w:sz w:val="28"/>
        </w:rPr>
        <w:t>优秀指导教师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的评选。</w:t>
      </w:r>
    </w:p>
    <w:p>
      <w:pPr>
        <w:pStyle w:val="10"/>
        <w:numPr>
          <w:ilvl w:val="0"/>
          <w:numId w:val="14"/>
        </w:numPr>
        <w:tabs>
          <w:tab w:val="left" w:pos="1070"/>
        </w:tabs>
        <w:spacing w:before="0" w:after="0" w:line="417" w:lineRule="auto"/>
        <w:ind w:left="160" w:right="254" w:firstLine="560"/>
        <w:jc w:val="both"/>
        <w:rPr>
          <w:sz w:val="28"/>
        </w:rPr>
      </w:pPr>
      <w:r>
        <w:rPr>
          <w:spacing w:val="-7"/>
          <w:sz w:val="28"/>
        </w:rPr>
        <w:t>毕业论文</w:t>
      </w:r>
      <w:r>
        <w:rPr>
          <w:sz w:val="28"/>
        </w:rPr>
        <w:t>（设计</w:t>
      </w:r>
      <w:r>
        <w:rPr>
          <w:spacing w:val="-28"/>
          <w:sz w:val="28"/>
        </w:rPr>
        <w:t>）</w:t>
      </w:r>
      <w:r>
        <w:rPr>
          <w:spacing w:val="-9"/>
          <w:sz w:val="28"/>
        </w:rPr>
        <w:t>工作院</w:t>
      </w:r>
      <w:r>
        <w:rPr>
          <w:sz w:val="28"/>
        </w:rPr>
        <w:t>（系</w:t>
      </w:r>
      <w:r>
        <w:rPr>
          <w:spacing w:val="-27"/>
          <w:sz w:val="28"/>
        </w:rPr>
        <w:t>）</w:t>
      </w:r>
      <w:r>
        <w:rPr>
          <w:spacing w:val="-4"/>
          <w:sz w:val="28"/>
        </w:rPr>
        <w:t>级领导小组由院</w:t>
      </w:r>
      <w:r>
        <w:rPr>
          <w:sz w:val="28"/>
        </w:rPr>
        <w:t>（系</w:t>
      </w:r>
      <w:r>
        <w:rPr>
          <w:spacing w:val="-28"/>
          <w:sz w:val="28"/>
        </w:rPr>
        <w:t>）</w:t>
      </w:r>
      <w:r>
        <w:rPr>
          <w:sz w:val="28"/>
        </w:rPr>
        <w:t>领导、</w:t>
      </w:r>
      <w:r>
        <w:rPr>
          <w:spacing w:val="-6"/>
          <w:sz w:val="28"/>
        </w:rPr>
        <w:t>学术委员会主任、教务相关人员组成，具体负责本院</w:t>
      </w:r>
      <w:r>
        <w:rPr>
          <w:sz w:val="28"/>
        </w:rPr>
        <w:t>（系</w:t>
      </w:r>
      <w:r>
        <w:rPr>
          <w:spacing w:val="-24"/>
          <w:sz w:val="28"/>
        </w:rPr>
        <w:t>）</w:t>
      </w:r>
      <w:r>
        <w:rPr>
          <w:sz w:val="28"/>
        </w:rPr>
        <w:t>毕业论文</w:t>
      </w:r>
    </w:p>
    <w:p>
      <w:pPr>
        <w:pStyle w:val="6"/>
        <w:spacing w:line="358" w:lineRule="exact"/>
        <w:ind w:left="160"/>
      </w:pPr>
      <w:r>
        <w:t>（设计）的组织、管理工作，包括：</w:t>
      </w:r>
    </w:p>
    <w:p>
      <w:pPr>
        <w:pStyle w:val="6"/>
        <w:spacing w:before="7"/>
        <w:rPr>
          <w:sz w:val="20"/>
        </w:rPr>
      </w:pPr>
    </w:p>
    <w:p>
      <w:pPr>
        <w:pStyle w:val="10"/>
        <w:numPr>
          <w:ilvl w:val="0"/>
          <w:numId w:val="16"/>
        </w:numPr>
        <w:tabs>
          <w:tab w:val="left" w:pos="1426"/>
        </w:tabs>
        <w:spacing w:before="0" w:after="0" w:line="417" w:lineRule="auto"/>
        <w:ind w:left="160" w:right="254" w:firstLine="560"/>
        <w:jc w:val="both"/>
        <w:rPr>
          <w:sz w:val="28"/>
        </w:rPr>
      </w:pPr>
      <w:r>
        <w:rPr>
          <w:sz w:val="28"/>
        </w:rPr>
        <w:t>制定本院（系）毕业论文（设计）</w:t>
      </w:r>
      <w:r>
        <w:rPr>
          <w:spacing w:val="-2"/>
          <w:sz w:val="28"/>
        </w:rPr>
        <w:t>工作计划，并负责毕业</w:t>
      </w:r>
      <w:r>
        <w:rPr>
          <w:sz w:val="28"/>
        </w:rPr>
        <w:t>论文（设计）工作计划的实施；</w:t>
      </w:r>
    </w:p>
    <w:p>
      <w:pPr>
        <w:pStyle w:val="10"/>
        <w:numPr>
          <w:ilvl w:val="0"/>
          <w:numId w:val="16"/>
        </w:numPr>
        <w:tabs>
          <w:tab w:val="left" w:pos="1426"/>
        </w:tabs>
        <w:spacing w:before="0" w:after="0" w:line="358" w:lineRule="exact"/>
        <w:ind w:left="1425" w:right="0" w:hanging="705"/>
        <w:jc w:val="left"/>
        <w:rPr>
          <w:sz w:val="28"/>
        </w:rPr>
      </w:pPr>
      <w:r>
        <w:rPr>
          <w:sz w:val="28"/>
        </w:rPr>
        <w:t>组织审定本院（系）毕业论文（设计）的选题、指导教师</w:t>
      </w:r>
    </w:p>
    <w:p>
      <w:pPr>
        <w:pStyle w:val="6"/>
        <w:spacing w:before="265"/>
        <w:ind w:left="160"/>
      </w:pPr>
      <w:r>
        <w:t>的安排及指导教师考核等工作；</w:t>
      </w:r>
    </w:p>
    <w:p>
      <w:pPr>
        <w:spacing w:after="0"/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10"/>
        <w:numPr>
          <w:ilvl w:val="0"/>
          <w:numId w:val="16"/>
        </w:numPr>
        <w:tabs>
          <w:tab w:val="left" w:pos="1421"/>
        </w:tabs>
        <w:spacing w:before="89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对本院（系）师生进行毕业论文（设计）工作动员；</w:t>
      </w:r>
    </w:p>
    <w:p>
      <w:pPr>
        <w:pStyle w:val="10"/>
        <w:numPr>
          <w:ilvl w:val="0"/>
          <w:numId w:val="16"/>
        </w:numPr>
        <w:tabs>
          <w:tab w:val="left" w:pos="1421"/>
        </w:tabs>
        <w:spacing w:before="265" w:after="0" w:line="417" w:lineRule="auto"/>
        <w:ind w:left="159" w:right="258" w:firstLine="561"/>
        <w:jc w:val="left"/>
        <w:rPr>
          <w:sz w:val="28"/>
        </w:rPr>
      </w:pPr>
      <w:r>
        <w:rPr>
          <w:spacing w:val="-6"/>
          <w:sz w:val="28"/>
        </w:rPr>
        <w:t>协调解决本院</w:t>
      </w:r>
      <w:r>
        <w:rPr>
          <w:sz w:val="28"/>
        </w:rPr>
        <w:t>（系</w:t>
      </w:r>
      <w:r>
        <w:rPr>
          <w:spacing w:val="-33"/>
          <w:sz w:val="28"/>
        </w:rPr>
        <w:t>）</w:t>
      </w:r>
      <w:r>
        <w:rPr>
          <w:spacing w:val="-9"/>
          <w:sz w:val="28"/>
        </w:rPr>
        <w:t>毕业论文</w:t>
      </w:r>
      <w:r>
        <w:rPr>
          <w:sz w:val="28"/>
        </w:rPr>
        <w:t>（设计</w:t>
      </w:r>
      <w:r>
        <w:rPr>
          <w:spacing w:val="-34"/>
          <w:sz w:val="28"/>
        </w:rPr>
        <w:t>）</w:t>
      </w:r>
      <w:r>
        <w:rPr>
          <w:spacing w:val="-11"/>
          <w:sz w:val="28"/>
        </w:rPr>
        <w:t>场地、器材、设备、经费等问题；</w:t>
      </w:r>
    </w:p>
    <w:p>
      <w:pPr>
        <w:pStyle w:val="10"/>
        <w:numPr>
          <w:ilvl w:val="0"/>
          <w:numId w:val="16"/>
        </w:numPr>
        <w:tabs>
          <w:tab w:val="left" w:pos="1421"/>
        </w:tabs>
        <w:spacing w:before="0" w:after="0" w:line="358" w:lineRule="exact"/>
        <w:ind w:left="1420" w:right="0" w:hanging="700"/>
        <w:jc w:val="left"/>
        <w:rPr>
          <w:sz w:val="28"/>
        </w:rPr>
      </w:pPr>
      <w:r>
        <w:rPr>
          <w:sz w:val="28"/>
        </w:rPr>
        <w:t>检查本院（系）学生毕业论文（设计）的进度和质量；</w:t>
      </w:r>
    </w:p>
    <w:p>
      <w:pPr>
        <w:pStyle w:val="10"/>
        <w:numPr>
          <w:ilvl w:val="0"/>
          <w:numId w:val="16"/>
        </w:numPr>
        <w:tabs>
          <w:tab w:val="left" w:pos="1421"/>
        </w:tabs>
        <w:spacing w:before="266" w:after="0" w:line="240" w:lineRule="auto"/>
        <w:ind w:left="1420" w:right="0" w:hanging="700"/>
        <w:jc w:val="left"/>
        <w:rPr>
          <w:sz w:val="28"/>
        </w:rPr>
      </w:pPr>
      <w:r>
        <w:rPr>
          <w:spacing w:val="-12"/>
          <w:sz w:val="28"/>
        </w:rPr>
        <w:t>审批本院</w:t>
      </w:r>
      <w:r>
        <w:rPr>
          <w:sz w:val="28"/>
        </w:rPr>
        <w:t>（系</w:t>
      </w:r>
      <w:r>
        <w:rPr>
          <w:spacing w:val="-47"/>
          <w:sz w:val="28"/>
        </w:rPr>
        <w:t>）</w:t>
      </w:r>
      <w:r>
        <w:rPr>
          <w:spacing w:val="-12"/>
          <w:sz w:val="28"/>
        </w:rPr>
        <w:t>毕业论文</w:t>
      </w:r>
      <w:r>
        <w:rPr>
          <w:sz w:val="28"/>
        </w:rPr>
        <w:t>（设计</w:t>
      </w:r>
      <w:r>
        <w:rPr>
          <w:spacing w:val="-47"/>
          <w:sz w:val="28"/>
        </w:rPr>
        <w:t>）</w:t>
      </w:r>
      <w:r>
        <w:rPr>
          <w:sz w:val="28"/>
        </w:rPr>
        <w:t>答辩委员会和答辩小组；</w:t>
      </w:r>
    </w:p>
    <w:p>
      <w:pPr>
        <w:pStyle w:val="10"/>
        <w:numPr>
          <w:ilvl w:val="0"/>
          <w:numId w:val="16"/>
        </w:numPr>
        <w:tabs>
          <w:tab w:val="left" w:pos="1426"/>
        </w:tabs>
        <w:spacing w:before="265" w:after="0" w:line="417" w:lineRule="auto"/>
        <w:ind w:left="159" w:right="255" w:firstLine="561"/>
        <w:jc w:val="both"/>
        <w:rPr>
          <w:sz w:val="28"/>
        </w:rPr>
      </w:pPr>
      <w:r>
        <w:rPr>
          <w:sz w:val="28"/>
        </w:rPr>
        <w:t>组织本院（系）毕业论文（设计）</w:t>
      </w:r>
      <w:r>
        <w:rPr>
          <w:spacing w:val="-2"/>
          <w:sz w:val="28"/>
        </w:rPr>
        <w:t>工作前期、中期和不定</w:t>
      </w:r>
      <w:r>
        <w:rPr>
          <w:spacing w:val="-6"/>
          <w:sz w:val="28"/>
        </w:rPr>
        <w:t>期的检查，组织毕业论文</w:t>
      </w:r>
      <w:r>
        <w:rPr>
          <w:sz w:val="28"/>
        </w:rPr>
        <w:t>（设计</w:t>
      </w:r>
      <w:r>
        <w:rPr>
          <w:spacing w:val="-18"/>
          <w:sz w:val="28"/>
        </w:rPr>
        <w:t>）</w:t>
      </w:r>
      <w:r>
        <w:rPr>
          <w:spacing w:val="-7"/>
          <w:sz w:val="28"/>
        </w:rPr>
        <w:t>评阅、答辩、答辩观摩和成绩评定工作；</w:t>
      </w:r>
    </w:p>
    <w:p>
      <w:pPr>
        <w:pStyle w:val="10"/>
        <w:numPr>
          <w:ilvl w:val="0"/>
          <w:numId w:val="16"/>
        </w:numPr>
        <w:tabs>
          <w:tab w:val="left" w:pos="1426"/>
        </w:tabs>
        <w:spacing w:before="0" w:after="0" w:line="358" w:lineRule="exact"/>
        <w:ind w:left="1425" w:right="0" w:hanging="705"/>
        <w:jc w:val="left"/>
        <w:rPr>
          <w:sz w:val="28"/>
        </w:rPr>
      </w:pPr>
      <w:r>
        <w:rPr>
          <w:sz w:val="28"/>
        </w:rPr>
        <w:t>组织推荐本院（系）毕业论文（设计）校级优秀毕业论文</w:t>
      </w:r>
    </w:p>
    <w:p>
      <w:pPr>
        <w:pStyle w:val="6"/>
        <w:spacing w:before="265"/>
        <w:ind w:left="159"/>
      </w:pPr>
      <w:r>
        <w:t>（设计）和优秀指导教师；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16"/>
        </w:numPr>
        <w:tabs>
          <w:tab w:val="left" w:pos="1421"/>
        </w:tabs>
        <w:spacing w:before="0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对本院（系）毕业论文（设计）工作进行总结；</w:t>
      </w:r>
    </w:p>
    <w:p>
      <w:pPr>
        <w:pStyle w:val="10"/>
        <w:numPr>
          <w:ilvl w:val="0"/>
          <w:numId w:val="16"/>
        </w:numPr>
        <w:tabs>
          <w:tab w:val="left" w:pos="1565"/>
        </w:tabs>
        <w:spacing w:before="265" w:after="0" w:line="417" w:lineRule="auto"/>
        <w:ind w:left="159" w:right="114" w:firstLine="561"/>
        <w:jc w:val="left"/>
        <w:rPr>
          <w:sz w:val="28"/>
        </w:rPr>
      </w:pPr>
      <w:r>
        <w:rPr>
          <w:sz w:val="28"/>
        </w:rPr>
        <w:t>组织本院（系）教务人员或教学秘书将毕业论文（设计</w:t>
      </w:r>
      <w:r>
        <w:rPr>
          <w:spacing w:val="-10"/>
          <w:sz w:val="28"/>
        </w:rPr>
        <w:t xml:space="preserve">） </w:t>
      </w:r>
      <w:r>
        <w:rPr>
          <w:w w:val="99"/>
          <w:sz w:val="28"/>
        </w:rPr>
        <w:t>及时收集整理归档（包括电子文档</w:t>
      </w:r>
      <w:r>
        <w:rPr>
          <w:spacing w:val="-140"/>
          <w:w w:val="99"/>
          <w:sz w:val="28"/>
        </w:rPr>
        <w:t>）</w:t>
      </w:r>
      <w:r>
        <w:rPr>
          <w:w w:val="99"/>
          <w:sz w:val="28"/>
        </w:rPr>
        <w:t>；</w:t>
      </w:r>
    </w:p>
    <w:p>
      <w:pPr>
        <w:pStyle w:val="10"/>
        <w:numPr>
          <w:ilvl w:val="0"/>
          <w:numId w:val="16"/>
        </w:numPr>
        <w:tabs>
          <w:tab w:val="left" w:pos="1551"/>
        </w:tabs>
        <w:spacing w:before="0" w:after="0" w:line="417" w:lineRule="auto"/>
        <w:ind w:left="159" w:right="257" w:firstLine="561"/>
        <w:jc w:val="left"/>
        <w:rPr>
          <w:sz w:val="28"/>
        </w:rPr>
      </w:pPr>
      <w:r>
        <w:rPr>
          <w:spacing w:val="-2"/>
          <w:w w:val="95"/>
          <w:sz w:val="28"/>
        </w:rPr>
        <w:t>配合校级领导小组对本院</w:t>
      </w:r>
      <w:r>
        <w:rPr>
          <w:w w:val="95"/>
          <w:sz w:val="28"/>
        </w:rPr>
        <w:t>（系</w:t>
      </w:r>
      <w:r>
        <w:rPr>
          <w:spacing w:val="-17"/>
          <w:w w:val="95"/>
          <w:sz w:val="28"/>
        </w:rPr>
        <w:t>）</w:t>
      </w:r>
      <w:r>
        <w:rPr>
          <w:spacing w:val="-5"/>
          <w:w w:val="95"/>
          <w:sz w:val="28"/>
        </w:rPr>
        <w:t>毕业论文</w:t>
      </w:r>
      <w:r>
        <w:rPr>
          <w:w w:val="95"/>
          <w:sz w:val="28"/>
        </w:rPr>
        <w:t>（设计</w:t>
      </w:r>
      <w:r>
        <w:rPr>
          <w:spacing w:val="-17"/>
          <w:w w:val="95"/>
          <w:sz w:val="28"/>
        </w:rPr>
        <w:t>）</w:t>
      </w:r>
      <w:r>
        <w:rPr>
          <w:w w:val="95"/>
          <w:sz w:val="28"/>
        </w:rPr>
        <w:t xml:space="preserve">工作进 </w:t>
      </w:r>
      <w:r>
        <w:rPr>
          <w:sz w:val="28"/>
        </w:rPr>
        <w:t>行检查评估。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tabs>
          <w:tab w:val="left" w:pos="4313"/>
        </w:tabs>
        <w:ind w:left="3028"/>
      </w:pPr>
      <w:r>
        <w:t>第八章</w:t>
      </w:r>
      <w:r>
        <w:tab/>
      </w:r>
      <w:r>
        <w:t>教学管理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17"/>
        </w:numPr>
        <w:tabs>
          <w:tab w:val="left" w:pos="1075"/>
        </w:tabs>
        <w:spacing w:before="0" w:after="0" w:line="417" w:lineRule="auto"/>
        <w:ind w:left="160" w:right="251" w:firstLine="560"/>
        <w:jc w:val="both"/>
        <w:rPr>
          <w:sz w:val="28"/>
        </w:rPr>
      </w:pPr>
      <w:r>
        <w:rPr>
          <w:spacing w:val="4"/>
          <w:sz w:val="28"/>
        </w:rPr>
        <w:t>各院（系）在毕业论文（设计）开始前必须进行动员，组织</w:t>
      </w:r>
      <w:r>
        <w:rPr>
          <w:spacing w:val="-6"/>
          <w:sz w:val="28"/>
        </w:rPr>
        <w:t>指导教师、学生和有关人员学习学校、院</w:t>
      </w:r>
      <w:r>
        <w:rPr>
          <w:sz w:val="28"/>
        </w:rPr>
        <w:t>（系</w:t>
      </w:r>
      <w:r>
        <w:rPr>
          <w:spacing w:val="-20"/>
          <w:sz w:val="28"/>
        </w:rPr>
        <w:t>）</w:t>
      </w:r>
      <w:r>
        <w:rPr>
          <w:spacing w:val="-3"/>
          <w:sz w:val="28"/>
        </w:rPr>
        <w:t>制定的毕业论文</w:t>
      </w:r>
      <w:r>
        <w:rPr>
          <w:sz w:val="28"/>
        </w:rPr>
        <w:t>（设计）有关规定。</w:t>
      </w:r>
    </w:p>
    <w:p>
      <w:pPr>
        <w:pStyle w:val="10"/>
        <w:numPr>
          <w:ilvl w:val="0"/>
          <w:numId w:val="17"/>
        </w:numPr>
        <w:tabs>
          <w:tab w:val="left" w:pos="1070"/>
        </w:tabs>
        <w:spacing w:before="0" w:after="0" w:line="358" w:lineRule="exact"/>
        <w:ind w:left="1069" w:right="0" w:hanging="349"/>
        <w:jc w:val="left"/>
        <w:rPr>
          <w:sz w:val="28"/>
        </w:rPr>
      </w:pPr>
      <w:r>
        <w:rPr>
          <w:sz w:val="28"/>
        </w:rPr>
        <w:t>毕业论文（设计）工作检查分前期和中期二个阶段进行。</w:t>
      </w:r>
    </w:p>
    <w:p>
      <w:pPr>
        <w:pStyle w:val="10"/>
        <w:numPr>
          <w:ilvl w:val="0"/>
          <w:numId w:val="18"/>
        </w:numPr>
        <w:tabs>
          <w:tab w:val="left" w:pos="1421"/>
        </w:tabs>
        <w:spacing w:before="265" w:after="0" w:line="417" w:lineRule="auto"/>
        <w:ind w:left="159" w:right="257" w:firstLine="561"/>
        <w:jc w:val="both"/>
        <w:rPr>
          <w:sz w:val="28"/>
        </w:rPr>
      </w:pPr>
      <w:r>
        <w:rPr>
          <w:sz w:val="28"/>
        </w:rPr>
        <w:t>前期检查：在第八学期（五年制本科为第九学期）</w:t>
      </w:r>
      <w:r>
        <w:rPr>
          <w:spacing w:val="-27"/>
          <w:sz w:val="28"/>
        </w:rPr>
        <w:t xml:space="preserve">第 </w:t>
      </w:r>
      <w:r>
        <w:rPr>
          <w:rFonts w:ascii="Times New Roman" w:eastAsia="Times New Roman"/>
          <w:sz w:val="28"/>
        </w:rPr>
        <w:t>3</w:t>
      </w:r>
      <w:r>
        <w:rPr>
          <w:rFonts w:ascii="Times New Roman" w:eastAsia="Times New Roman"/>
          <w:spacing w:val="20"/>
          <w:sz w:val="28"/>
        </w:rPr>
        <w:t xml:space="preserve"> </w:t>
      </w:r>
      <w:r>
        <w:rPr>
          <w:sz w:val="28"/>
        </w:rPr>
        <w:t>周</w:t>
      </w:r>
      <w:r>
        <w:rPr>
          <w:spacing w:val="-8"/>
          <w:sz w:val="28"/>
        </w:rPr>
        <w:t>进行，重点检查指导教师到岗情况，论文</w:t>
      </w:r>
      <w:r>
        <w:rPr>
          <w:sz w:val="28"/>
        </w:rPr>
        <w:t>（设计</w:t>
      </w:r>
      <w:r>
        <w:rPr>
          <w:spacing w:val="-24"/>
          <w:sz w:val="28"/>
        </w:rPr>
        <w:t>）</w:t>
      </w:r>
      <w:r>
        <w:rPr>
          <w:sz w:val="28"/>
        </w:rPr>
        <w:t>进行所必需的条件是否具备，任务书是否下达到每个学生，开题是否进行。</w:t>
      </w:r>
    </w:p>
    <w:p>
      <w:pPr>
        <w:pStyle w:val="10"/>
        <w:numPr>
          <w:ilvl w:val="0"/>
          <w:numId w:val="18"/>
        </w:numPr>
        <w:tabs>
          <w:tab w:val="left" w:pos="1421"/>
        </w:tabs>
        <w:spacing w:before="0" w:after="0" w:line="417" w:lineRule="auto"/>
        <w:ind w:left="159" w:right="256" w:firstLine="561"/>
        <w:jc w:val="both"/>
        <w:rPr>
          <w:sz w:val="28"/>
        </w:rPr>
      </w:pPr>
      <w:r>
        <w:rPr>
          <w:sz w:val="28"/>
        </w:rPr>
        <w:t>中期检查：在第八学期（五年制本科为第九学期）</w:t>
      </w:r>
      <w:r>
        <w:rPr>
          <w:spacing w:val="-27"/>
          <w:sz w:val="28"/>
        </w:rPr>
        <w:t xml:space="preserve">第 </w:t>
      </w:r>
      <w:r>
        <w:rPr>
          <w:rFonts w:ascii="Times New Roman" w:eastAsia="Times New Roman"/>
          <w:sz w:val="28"/>
        </w:rPr>
        <w:t>8</w:t>
      </w:r>
      <w:r>
        <w:rPr>
          <w:rFonts w:ascii="Times New Roman" w:eastAsia="Times New Roman"/>
          <w:spacing w:val="20"/>
          <w:sz w:val="28"/>
        </w:rPr>
        <w:t xml:space="preserve"> </w:t>
      </w:r>
      <w:r>
        <w:rPr>
          <w:sz w:val="28"/>
        </w:rPr>
        <w:t>周</w:t>
      </w:r>
      <w:r>
        <w:rPr>
          <w:spacing w:val="-7"/>
          <w:sz w:val="28"/>
        </w:rPr>
        <w:t>进行，着重检查毕业论文</w:t>
      </w:r>
      <w:r>
        <w:rPr>
          <w:sz w:val="28"/>
        </w:rPr>
        <w:t>（设计</w:t>
      </w:r>
      <w:r>
        <w:rPr>
          <w:spacing w:val="-18"/>
          <w:sz w:val="28"/>
        </w:rPr>
        <w:t>）</w:t>
      </w:r>
      <w:r>
        <w:rPr>
          <w:spacing w:val="-6"/>
          <w:sz w:val="28"/>
        </w:rPr>
        <w:t>的工作进度、教师指导情况、学生学风情况及工作中存在的困难和问题，并采取有效措施给予解决。</w:t>
      </w:r>
    </w:p>
    <w:p>
      <w:pPr>
        <w:pStyle w:val="10"/>
        <w:numPr>
          <w:ilvl w:val="0"/>
          <w:numId w:val="17"/>
        </w:numPr>
        <w:tabs>
          <w:tab w:val="left" w:pos="1070"/>
        </w:tabs>
        <w:spacing w:before="0" w:after="0" w:line="358" w:lineRule="exact"/>
        <w:ind w:left="1069" w:right="0" w:hanging="349"/>
        <w:jc w:val="left"/>
        <w:rPr>
          <w:sz w:val="28"/>
        </w:rPr>
      </w:pPr>
      <w:r>
        <w:rPr>
          <w:sz w:val="28"/>
        </w:rPr>
        <w:t>后期工作。</w:t>
      </w:r>
    </w:p>
    <w:p>
      <w:pPr>
        <w:pStyle w:val="10"/>
        <w:numPr>
          <w:ilvl w:val="0"/>
          <w:numId w:val="19"/>
        </w:numPr>
        <w:tabs>
          <w:tab w:val="left" w:pos="1426"/>
        </w:tabs>
        <w:spacing w:before="265" w:after="0" w:line="417" w:lineRule="auto"/>
        <w:ind w:left="159" w:right="255" w:firstLine="561"/>
        <w:jc w:val="both"/>
        <w:rPr>
          <w:sz w:val="28"/>
        </w:rPr>
      </w:pPr>
      <w:r>
        <w:rPr>
          <w:sz w:val="28"/>
        </w:rPr>
        <w:t>答辩前各院（系）</w:t>
      </w:r>
      <w:r>
        <w:rPr>
          <w:spacing w:val="-1"/>
          <w:sz w:val="28"/>
        </w:rPr>
        <w:t>应着重对学生进行答辩资格审查，掌握</w:t>
      </w:r>
      <w:r>
        <w:rPr>
          <w:spacing w:val="-4"/>
          <w:sz w:val="28"/>
        </w:rPr>
        <w:t>学生完成毕业论文</w:t>
      </w:r>
      <w:r>
        <w:rPr>
          <w:sz w:val="28"/>
        </w:rPr>
        <w:t>（设计</w:t>
      </w:r>
      <w:r>
        <w:rPr>
          <w:spacing w:val="-30"/>
          <w:sz w:val="28"/>
        </w:rPr>
        <w:t>）</w:t>
      </w:r>
      <w:r>
        <w:rPr>
          <w:spacing w:val="-6"/>
          <w:sz w:val="28"/>
        </w:rPr>
        <w:t>任务的情况，并组织教师对学生毕业论文</w:t>
      </w:r>
    </w:p>
    <w:p>
      <w:pPr>
        <w:pStyle w:val="6"/>
        <w:spacing w:line="358" w:lineRule="exact"/>
        <w:ind w:left="159"/>
      </w:pPr>
      <w:r>
        <w:t>（设计）进行验收。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19"/>
        </w:numPr>
        <w:tabs>
          <w:tab w:val="left" w:pos="1426"/>
        </w:tabs>
        <w:spacing w:before="0" w:after="0" w:line="417" w:lineRule="auto"/>
        <w:ind w:left="159" w:right="255" w:firstLine="561"/>
        <w:jc w:val="both"/>
        <w:rPr>
          <w:sz w:val="28"/>
        </w:rPr>
      </w:pPr>
      <w:r>
        <w:rPr>
          <w:sz w:val="28"/>
        </w:rPr>
        <w:t>各院（系）</w:t>
      </w:r>
      <w:r>
        <w:rPr>
          <w:spacing w:val="-1"/>
          <w:sz w:val="28"/>
        </w:rPr>
        <w:t>提前将答辩计划安排公布，并报教务处，以便</w:t>
      </w:r>
      <w:r>
        <w:rPr>
          <w:sz w:val="28"/>
        </w:rPr>
        <w:t>组织答辩观摩活动。</w:t>
      </w:r>
    </w:p>
    <w:p>
      <w:pPr>
        <w:pStyle w:val="10"/>
        <w:numPr>
          <w:ilvl w:val="0"/>
          <w:numId w:val="19"/>
        </w:numPr>
        <w:tabs>
          <w:tab w:val="left" w:pos="1426"/>
        </w:tabs>
        <w:spacing w:before="0" w:after="0" w:line="417" w:lineRule="auto"/>
        <w:ind w:left="159" w:right="253" w:firstLine="561"/>
        <w:jc w:val="both"/>
        <w:rPr>
          <w:sz w:val="28"/>
        </w:rPr>
      </w:pPr>
      <w:r>
        <w:rPr>
          <w:sz w:val="28"/>
        </w:rPr>
        <w:t>答辩工作结束后，各院（系）</w:t>
      </w:r>
      <w:r>
        <w:rPr>
          <w:spacing w:val="-1"/>
          <w:sz w:val="28"/>
        </w:rPr>
        <w:t>分班级填写《青海大学本科</w:t>
      </w:r>
      <w:r>
        <w:rPr>
          <w:spacing w:val="2"/>
          <w:w w:val="99"/>
          <w:sz w:val="28"/>
        </w:rPr>
        <w:t>生毕业论文（设计）</w:t>
      </w:r>
      <w:r>
        <w:rPr>
          <w:spacing w:val="-22"/>
          <w:w w:val="99"/>
          <w:sz w:val="28"/>
        </w:rPr>
        <w:t>成绩登记表》</w:t>
      </w:r>
      <w:r>
        <w:rPr>
          <w:spacing w:val="2"/>
          <w:w w:val="99"/>
          <w:sz w:val="28"/>
        </w:rPr>
        <w:t>（</w:t>
      </w:r>
      <w:r>
        <w:rPr>
          <w:spacing w:val="1"/>
          <w:w w:val="99"/>
          <w:sz w:val="28"/>
        </w:rPr>
        <w:t>附件</w:t>
      </w:r>
      <w:r>
        <w:rPr>
          <w:spacing w:val="1"/>
          <w:sz w:val="28"/>
        </w:rPr>
        <w:t xml:space="preserve"> </w:t>
      </w:r>
      <w:r>
        <w:rPr>
          <w:rFonts w:ascii="Times New Roman" w:eastAsia="Times New Roman"/>
          <w:spacing w:val="-11"/>
          <w:w w:val="99"/>
          <w:sz w:val="28"/>
        </w:rPr>
        <w:t>1</w:t>
      </w:r>
      <w:r>
        <w:rPr>
          <w:rFonts w:ascii="Times New Roman" w:eastAsia="Times New Roman"/>
          <w:spacing w:val="3"/>
          <w:w w:val="99"/>
          <w:sz w:val="28"/>
        </w:rPr>
        <w:t>1</w:t>
      </w:r>
      <w:r>
        <w:rPr>
          <w:spacing w:val="-139"/>
          <w:w w:val="99"/>
          <w:sz w:val="28"/>
        </w:rPr>
        <w:t>）</w:t>
      </w:r>
      <w:r>
        <w:rPr>
          <w:spacing w:val="2"/>
          <w:w w:val="99"/>
          <w:sz w:val="28"/>
        </w:rPr>
        <w:t>，于第八学期（五年制</w:t>
      </w:r>
      <w:r>
        <w:rPr>
          <w:sz w:val="28"/>
        </w:rPr>
        <w:t>本科为第九学期</w:t>
      </w:r>
      <w:r>
        <w:rPr>
          <w:spacing w:val="-30"/>
          <w:sz w:val="28"/>
        </w:rPr>
        <w:t>）</w:t>
      </w:r>
      <w:r>
        <w:rPr>
          <w:spacing w:val="-38"/>
          <w:sz w:val="28"/>
        </w:rPr>
        <w:t xml:space="preserve">第 </w:t>
      </w:r>
      <w:r>
        <w:rPr>
          <w:rFonts w:ascii="Times New Roman" w:eastAsia="Times New Roman"/>
          <w:sz w:val="28"/>
        </w:rPr>
        <w:t>14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spacing w:val="-5"/>
          <w:sz w:val="28"/>
        </w:rPr>
        <w:t>周交教务处备案</w:t>
      </w:r>
      <w:r>
        <w:rPr>
          <w:sz w:val="28"/>
        </w:rPr>
        <w:t>（包括电子文档</w:t>
      </w:r>
      <w:r>
        <w:rPr>
          <w:spacing w:val="-85"/>
          <w:sz w:val="28"/>
        </w:rPr>
        <w:t>）</w:t>
      </w:r>
      <w:r>
        <w:rPr>
          <w:spacing w:val="-18"/>
          <w:sz w:val="28"/>
        </w:rPr>
        <w:t>，并将成绩输入成绩管理系统。</w:t>
      </w:r>
    </w:p>
    <w:p>
      <w:pPr>
        <w:pStyle w:val="10"/>
        <w:numPr>
          <w:ilvl w:val="0"/>
          <w:numId w:val="19"/>
        </w:numPr>
        <w:tabs>
          <w:tab w:val="left" w:pos="1421"/>
        </w:tabs>
        <w:spacing w:before="0" w:after="0" w:line="358" w:lineRule="exact"/>
        <w:ind w:left="1420" w:right="0" w:hanging="700"/>
        <w:jc w:val="left"/>
        <w:rPr>
          <w:sz w:val="28"/>
        </w:rPr>
      </w:pPr>
      <w:r>
        <w:rPr>
          <w:spacing w:val="-8"/>
          <w:sz w:val="28"/>
        </w:rPr>
        <w:t>认真开展优秀毕业论文</w:t>
      </w:r>
      <w:r>
        <w:rPr>
          <w:sz w:val="28"/>
        </w:rPr>
        <w:t>（设计</w:t>
      </w:r>
      <w:r>
        <w:rPr>
          <w:spacing w:val="-77"/>
          <w:sz w:val="28"/>
        </w:rPr>
        <w:t>）</w:t>
      </w:r>
      <w:r>
        <w:rPr>
          <w:sz w:val="28"/>
        </w:rPr>
        <w:t>及优秀指导教师评选工作。</w:t>
      </w:r>
    </w:p>
    <w:p>
      <w:pPr>
        <w:spacing w:after="0" w:line="358" w:lineRule="exact"/>
        <w:jc w:val="left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6"/>
        <w:spacing w:before="89" w:line="417" w:lineRule="auto"/>
        <w:ind w:left="160" w:right="257" w:hanging="1"/>
        <w:jc w:val="both"/>
      </w:pPr>
      <w:r>
        <w:t>院（系）</w:t>
      </w:r>
      <w:r>
        <w:rPr>
          <w:spacing w:val="-9"/>
        </w:rPr>
        <w:t xml:space="preserve">按毕业生人数 </w:t>
      </w:r>
      <w:r>
        <w:rPr>
          <w:rFonts w:ascii="Times New Roman" w:eastAsia="Times New Roman"/>
        </w:rPr>
        <w:t>2%</w:t>
      </w:r>
      <w:r>
        <w:t xml:space="preserve">的比例向学校推荐优秀毕业论文（设计） </w:t>
      </w:r>
      <w:r>
        <w:rPr>
          <w:spacing w:val="-6"/>
        </w:rPr>
        <w:t>及优秀指导教师，并填写《青海大学本科生优秀毕业论文</w:t>
      </w:r>
      <w:r>
        <w:t>（设计</w:t>
      </w:r>
      <w:r>
        <w:rPr>
          <w:spacing w:val="-24"/>
        </w:rPr>
        <w:t>）</w:t>
      </w:r>
      <w:r>
        <w:t>申</w:t>
      </w:r>
      <w:r>
        <w:rPr>
          <w:spacing w:val="-47"/>
          <w:w w:val="99"/>
        </w:rPr>
        <w:t>请表》</w:t>
      </w:r>
      <w:r>
        <w:rPr>
          <w:w w:val="99"/>
        </w:rPr>
        <w:t>（附件</w:t>
      </w:r>
      <w:r>
        <w:rPr>
          <w:spacing w:val="-71"/>
        </w:rPr>
        <w:t xml:space="preserve"> </w:t>
      </w:r>
      <w:r>
        <w:rPr>
          <w:rFonts w:ascii="Times New Roman" w:eastAsia="Times New Roman"/>
          <w:w w:val="99"/>
        </w:rPr>
        <w:t>12</w:t>
      </w:r>
      <w:r>
        <w:rPr>
          <w:spacing w:val="-140"/>
          <w:w w:val="99"/>
        </w:rPr>
        <w:t>）</w:t>
      </w:r>
      <w:r>
        <w:rPr>
          <w:w w:val="99"/>
        </w:rPr>
        <w:t>，教务处组织专家进行复评，并颁发荣誉证书。</w:t>
      </w:r>
    </w:p>
    <w:p>
      <w:pPr>
        <w:pStyle w:val="10"/>
        <w:numPr>
          <w:ilvl w:val="0"/>
          <w:numId w:val="19"/>
        </w:numPr>
        <w:tabs>
          <w:tab w:val="left" w:pos="1426"/>
        </w:tabs>
        <w:spacing w:before="0" w:after="0" w:line="417" w:lineRule="auto"/>
        <w:ind w:left="160" w:right="255" w:firstLine="560"/>
        <w:jc w:val="both"/>
        <w:rPr>
          <w:sz w:val="28"/>
        </w:rPr>
      </w:pPr>
      <w:r>
        <w:rPr>
          <w:sz w:val="28"/>
        </w:rPr>
        <w:t>教务处负责校级优秀毕业论文（设计）</w:t>
      </w:r>
      <w:r>
        <w:rPr>
          <w:spacing w:val="-2"/>
          <w:sz w:val="28"/>
        </w:rPr>
        <w:t>汇编成册，并统一</w:t>
      </w:r>
      <w:r>
        <w:rPr>
          <w:sz w:val="28"/>
        </w:rPr>
        <w:t>归档。</w:t>
      </w:r>
    </w:p>
    <w:p>
      <w:pPr>
        <w:pStyle w:val="10"/>
        <w:numPr>
          <w:ilvl w:val="0"/>
          <w:numId w:val="19"/>
        </w:numPr>
        <w:tabs>
          <w:tab w:val="left" w:pos="1426"/>
        </w:tabs>
        <w:spacing w:before="0" w:after="0" w:line="417" w:lineRule="auto"/>
        <w:ind w:left="160" w:right="255" w:firstLine="560"/>
        <w:jc w:val="both"/>
        <w:rPr>
          <w:sz w:val="28"/>
        </w:rPr>
      </w:pPr>
      <w:r>
        <w:rPr>
          <w:sz w:val="28"/>
        </w:rPr>
        <w:t>各院（系）按《青海大学本科生毕业论文（设计）</w:t>
      </w:r>
      <w:r>
        <w:rPr>
          <w:spacing w:val="-5"/>
          <w:sz w:val="28"/>
        </w:rPr>
        <w:t>单行本</w:t>
      </w:r>
      <w:r>
        <w:rPr>
          <w:spacing w:val="-30"/>
          <w:sz w:val="28"/>
        </w:rPr>
        <w:t>装订要求》</w:t>
      </w:r>
      <w:r>
        <w:rPr>
          <w:sz w:val="28"/>
        </w:rPr>
        <w:t>（</w:t>
      </w:r>
      <w:r>
        <w:rPr>
          <w:spacing w:val="-29"/>
          <w:sz w:val="28"/>
        </w:rPr>
        <w:t xml:space="preserve">附件 </w:t>
      </w:r>
      <w:r>
        <w:rPr>
          <w:rFonts w:ascii="Times New Roman" w:eastAsia="Times New Roman"/>
          <w:sz w:val="28"/>
        </w:rPr>
        <w:t>13</w:t>
      </w:r>
      <w:r>
        <w:rPr>
          <w:sz w:val="28"/>
        </w:rPr>
        <w:t>）</w:t>
      </w:r>
      <w:r>
        <w:rPr>
          <w:spacing w:val="-1"/>
          <w:sz w:val="28"/>
        </w:rPr>
        <w:t>将本科生毕业论文</w:t>
      </w:r>
      <w:r>
        <w:rPr>
          <w:sz w:val="28"/>
        </w:rPr>
        <w:t>（设计</w:t>
      </w:r>
      <w:r>
        <w:rPr>
          <w:spacing w:val="-7"/>
          <w:sz w:val="28"/>
        </w:rPr>
        <w:t>）</w:t>
      </w:r>
      <w:r>
        <w:rPr>
          <w:sz w:val="28"/>
        </w:rPr>
        <w:t>及其过程性材料装</w:t>
      </w:r>
      <w:r>
        <w:rPr>
          <w:spacing w:val="2"/>
          <w:w w:val="99"/>
          <w:sz w:val="28"/>
        </w:rPr>
        <w:t>订成册，所有资料由各院（系）安排存档（包括电子版</w:t>
      </w:r>
      <w:r>
        <w:rPr>
          <w:spacing w:val="-139"/>
          <w:w w:val="99"/>
          <w:sz w:val="28"/>
        </w:rPr>
        <w:t>）</w:t>
      </w:r>
      <w:r>
        <w:rPr>
          <w:spacing w:val="-2"/>
          <w:w w:val="99"/>
          <w:sz w:val="28"/>
        </w:rPr>
        <w:t>，保存期为</w:t>
      </w:r>
    </w:p>
    <w:p>
      <w:pPr>
        <w:pStyle w:val="6"/>
        <w:spacing w:line="358" w:lineRule="exact"/>
        <w:ind w:left="159"/>
      </w:pPr>
      <w:r>
        <w:rPr>
          <w:rFonts w:ascii="Times New Roman" w:eastAsia="Times New Roman"/>
        </w:rPr>
        <w:t xml:space="preserve">5 </w:t>
      </w:r>
      <w:r>
        <w:t>年。</w:t>
      </w:r>
    </w:p>
    <w:p>
      <w:pPr>
        <w:pStyle w:val="10"/>
        <w:numPr>
          <w:ilvl w:val="0"/>
          <w:numId w:val="17"/>
        </w:numPr>
        <w:tabs>
          <w:tab w:val="left" w:pos="1075"/>
        </w:tabs>
        <w:spacing w:before="264" w:after="0" w:line="417" w:lineRule="auto"/>
        <w:ind w:left="160" w:right="251" w:firstLine="560"/>
        <w:jc w:val="both"/>
        <w:rPr>
          <w:sz w:val="28"/>
        </w:rPr>
      </w:pPr>
      <w:r>
        <w:rPr>
          <w:spacing w:val="4"/>
          <w:sz w:val="28"/>
        </w:rPr>
        <w:t>为了保证毕业论文（设计）的质量，不断提高毕业论文（设</w:t>
      </w:r>
      <w:r>
        <w:rPr>
          <w:sz w:val="28"/>
        </w:rPr>
        <w:t>计</w:t>
      </w:r>
      <w:r>
        <w:rPr>
          <w:spacing w:val="-14"/>
          <w:sz w:val="28"/>
        </w:rPr>
        <w:t>）</w:t>
      </w:r>
      <w:r>
        <w:rPr>
          <w:spacing w:val="-6"/>
          <w:sz w:val="28"/>
        </w:rPr>
        <w:t>水平，每届毕业论文</w:t>
      </w:r>
      <w:r>
        <w:rPr>
          <w:sz w:val="28"/>
        </w:rPr>
        <w:t>（设计</w:t>
      </w:r>
      <w:r>
        <w:rPr>
          <w:spacing w:val="-14"/>
          <w:sz w:val="28"/>
        </w:rPr>
        <w:t>）</w:t>
      </w:r>
      <w:r>
        <w:rPr>
          <w:spacing w:val="-5"/>
          <w:sz w:val="28"/>
        </w:rPr>
        <w:t>工作结束后，各院</w:t>
      </w:r>
      <w:r>
        <w:rPr>
          <w:sz w:val="28"/>
        </w:rPr>
        <w:t>（系</w:t>
      </w:r>
      <w:r>
        <w:rPr>
          <w:spacing w:val="-14"/>
          <w:sz w:val="28"/>
        </w:rPr>
        <w:t>）</w:t>
      </w:r>
      <w:r>
        <w:rPr>
          <w:sz w:val="28"/>
        </w:rPr>
        <w:t>应认真做好总结，并形成质量分析报告，重点包括以下几个方面：</w:t>
      </w:r>
    </w:p>
    <w:p>
      <w:pPr>
        <w:pStyle w:val="10"/>
        <w:numPr>
          <w:ilvl w:val="0"/>
          <w:numId w:val="20"/>
        </w:numPr>
        <w:tabs>
          <w:tab w:val="left" w:pos="1426"/>
        </w:tabs>
        <w:spacing w:before="0" w:after="0" w:line="417" w:lineRule="auto"/>
        <w:ind w:left="160" w:right="255" w:firstLine="560"/>
        <w:jc w:val="both"/>
        <w:rPr>
          <w:sz w:val="28"/>
        </w:rPr>
      </w:pPr>
      <w:r>
        <w:rPr>
          <w:sz w:val="28"/>
        </w:rPr>
        <w:t>本科毕业论文（设计）</w:t>
      </w:r>
      <w:r>
        <w:rPr>
          <w:spacing w:val="-1"/>
          <w:sz w:val="28"/>
        </w:rPr>
        <w:t>工作概况及工作过程中执行学校规</w:t>
      </w:r>
      <w:r>
        <w:rPr>
          <w:sz w:val="28"/>
        </w:rPr>
        <w:t>定和要求的情况；</w:t>
      </w:r>
    </w:p>
    <w:p>
      <w:pPr>
        <w:pStyle w:val="10"/>
        <w:numPr>
          <w:ilvl w:val="0"/>
          <w:numId w:val="20"/>
        </w:numPr>
        <w:tabs>
          <w:tab w:val="left" w:pos="1421"/>
        </w:tabs>
        <w:spacing w:before="0" w:after="0" w:line="358" w:lineRule="exact"/>
        <w:ind w:left="1420" w:right="0" w:hanging="700"/>
        <w:jc w:val="left"/>
        <w:rPr>
          <w:sz w:val="28"/>
        </w:rPr>
      </w:pPr>
      <w:r>
        <w:rPr>
          <w:sz w:val="28"/>
        </w:rPr>
        <w:t>与往届相比，主要做了哪些改革尝试，具体做法及效果；</w:t>
      </w:r>
    </w:p>
    <w:p>
      <w:pPr>
        <w:pStyle w:val="10"/>
        <w:numPr>
          <w:ilvl w:val="0"/>
          <w:numId w:val="20"/>
        </w:numPr>
        <w:tabs>
          <w:tab w:val="left" w:pos="1426"/>
        </w:tabs>
        <w:spacing w:before="265" w:after="0" w:line="417" w:lineRule="auto"/>
        <w:ind w:left="159" w:right="255" w:firstLine="561"/>
        <w:jc w:val="both"/>
        <w:rPr>
          <w:sz w:val="28"/>
        </w:rPr>
      </w:pPr>
      <w:r>
        <w:rPr>
          <w:sz w:val="28"/>
        </w:rPr>
        <w:t>本届毕业论文（设计）</w:t>
      </w:r>
      <w:r>
        <w:rPr>
          <w:spacing w:val="-1"/>
          <w:sz w:val="28"/>
        </w:rPr>
        <w:t>是否达到教学要求，在巩固学生基</w:t>
      </w:r>
      <w:r>
        <w:rPr>
          <w:sz w:val="28"/>
        </w:rPr>
        <w:t>础理论、专业知识、加强基本技能训练等方面的效果；</w:t>
      </w:r>
    </w:p>
    <w:p>
      <w:pPr>
        <w:pStyle w:val="10"/>
        <w:numPr>
          <w:ilvl w:val="0"/>
          <w:numId w:val="20"/>
        </w:numPr>
        <w:tabs>
          <w:tab w:val="left" w:pos="1421"/>
        </w:tabs>
        <w:spacing w:before="0" w:after="0" w:line="358" w:lineRule="exact"/>
        <w:ind w:left="1420" w:right="0" w:hanging="700"/>
        <w:jc w:val="left"/>
        <w:rPr>
          <w:sz w:val="28"/>
        </w:rPr>
      </w:pPr>
      <w:r>
        <w:rPr>
          <w:sz w:val="28"/>
        </w:rPr>
        <w:t>是否做到一人一题；</w:t>
      </w:r>
    </w:p>
    <w:p>
      <w:pPr>
        <w:pStyle w:val="10"/>
        <w:numPr>
          <w:ilvl w:val="0"/>
          <w:numId w:val="20"/>
        </w:numPr>
        <w:tabs>
          <w:tab w:val="left" w:pos="1426"/>
        </w:tabs>
        <w:spacing w:before="265" w:after="0" w:line="417" w:lineRule="auto"/>
        <w:ind w:left="159" w:right="255" w:firstLine="561"/>
        <w:jc w:val="both"/>
        <w:rPr>
          <w:sz w:val="28"/>
        </w:rPr>
      </w:pPr>
      <w:r>
        <w:rPr>
          <w:spacing w:val="-1"/>
          <w:sz w:val="28"/>
        </w:rPr>
        <w:t>在选题上有何改进，其难度、份量如何，研究实际问题的</w:t>
      </w:r>
      <w:r>
        <w:rPr>
          <w:sz w:val="28"/>
        </w:rPr>
        <w:t>选题比例如何；</w:t>
      </w:r>
    </w:p>
    <w:p>
      <w:pPr>
        <w:pStyle w:val="10"/>
        <w:numPr>
          <w:ilvl w:val="0"/>
          <w:numId w:val="20"/>
        </w:numPr>
        <w:tabs>
          <w:tab w:val="left" w:pos="1426"/>
        </w:tabs>
        <w:spacing w:before="0" w:after="0" w:line="417" w:lineRule="auto"/>
        <w:ind w:left="159" w:right="255" w:firstLine="561"/>
        <w:jc w:val="both"/>
        <w:rPr>
          <w:sz w:val="28"/>
        </w:rPr>
      </w:pPr>
      <w:r>
        <w:rPr>
          <w:sz w:val="28"/>
        </w:rPr>
        <w:t>在毕业论文（设计）</w:t>
      </w:r>
      <w:r>
        <w:rPr>
          <w:spacing w:val="-1"/>
          <w:sz w:val="28"/>
        </w:rPr>
        <w:t>过程中如何培养学生的探索精神、创</w:t>
      </w:r>
      <w:r>
        <w:rPr>
          <w:sz w:val="28"/>
        </w:rPr>
        <w:t>新意识和团队意识；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10"/>
        <w:numPr>
          <w:ilvl w:val="0"/>
          <w:numId w:val="20"/>
        </w:numPr>
        <w:tabs>
          <w:tab w:val="left" w:pos="1426"/>
        </w:tabs>
        <w:spacing w:before="89" w:after="0" w:line="417" w:lineRule="auto"/>
        <w:ind w:left="160" w:right="255" w:firstLine="560"/>
        <w:jc w:val="left"/>
        <w:rPr>
          <w:sz w:val="28"/>
        </w:rPr>
      </w:pPr>
      <w:r>
        <w:rPr>
          <w:sz w:val="28"/>
        </w:rPr>
        <w:t>从毕业论文（设计）</w:t>
      </w:r>
      <w:r>
        <w:rPr>
          <w:spacing w:val="-1"/>
          <w:sz w:val="28"/>
        </w:rPr>
        <w:t>过程中反映出的教学质量、存在的薄</w:t>
      </w:r>
      <w:r>
        <w:rPr>
          <w:sz w:val="28"/>
        </w:rPr>
        <w:t>弱环节及对教学工作的改进建议；</w:t>
      </w:r>
    </w:p>
    <w:p>
      <w:pPr>
        <w:pStyle w:val="10"/>
        <w:numPr>
          <w:ilvl w:val="0"/>
          <w:numId w:val="20"/>
        </w:numPr>
        <w:tabs>
          <w:tab w:val="left" w:pos="1421"/>
        </w:tabs>
        <w:spacing w:before="0" w:after="0" w:line="358" w:lineRule="exact"/>
        <w:ind w:left="1420" w:right="0" w:hanging="700"/>
        <w:jc w:val="left"/>
        <w:rPr>
          <w:sz w:val="28"/>
        </w:rPr>
      </w:pPr>
      <w:r>
        <w:rPr>
          <w:sz w:val="28"/>
        </w:rPr>
        <w:t>本届毕业论文（设计）有哪些突出的成果。</w:t>
      </w:r>
    </w:p>
    <w:p>
      <w:pPr>
        <w:spacing w:after="0" w:line="358" w:lineRule="exact"/>
        <w:jc w:val="left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tabs>
          <w:tab w:val="left" w:pos="1285"/>
        </w:tabs>
        <w:ind w:right="96"/>
        <w:jc w:val="center"/>
      </w:pPr>
      <w:r>
        <w:t>第九章</w:t>
      </w:r>
      <w:r>
        <w:tab/>
      </w:r>
      <w:r>
        <w:t>质量监控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21"/>
        </w:numPr>
        <w:tabs>
          <w:tab w:val="left" w:pos="1075"/>
        </w:tabs>
        <w:spacing w:before="0" w:after="0" w:line="417" w:lineRule="auto"/>
        <w:ind w:left="160" w:right="251" w:firstLine="560"/>
        <w:jc w:val="both"/>
        <w:rPr>
          <w:sz w:val="28"/>
        </w:rPr>
      </w:pPr>
      <w:r>
        <w:rPr>
          <w:spacing w:val="4"/>
          <w:sz w:val="28"/>
        </w:rPr>
        <w:t xml:space="preserve">进一步强化和完善毕业论文（设计）的规范化要求与管理， </w:t>
      </w:r>
      <w:r>
        <w:rPr>
          <w:spacing w:val="-11"/>
          <w:sz w:val="28"/>
        </w:rPr>
        <w:t>围绕选题、指导、撰写、评阅、答辩等环节的规范要求和标准进行监控，切实提高本科生毕业论文（设计）质量和水平。</w:t>
      </w:r>
    </w:p>
    <w:p>
      <w:pPr>
        <w:pStyle w:val="10"/>
        <w:numPr>
          <w:ilvl w:val="0"/>
          <w:numId w:val="21"/>
        </w:numPr>
        <w:tabs>
          <w:tab w:val="left" w:pos="1070"/>
        </w:tabs>
        <w:spacing w:before="0" w:after="0" w:line="417" w:lineRule="auto"/>
        <w:ind w:left="159" w:right="258" w:firstLine="561"/>
        <w:jc w:val="left"/>
        <w:rPr>
          <w:sz w:val="28"/>
        </w:rPr>
      </w:pPr>
      <w:r>
        <w:rPr>
          <w:spacing w:val="-10"/>
          <w:sz w:val="28"/>
        </w:rPr>
        <w:t>根据不同专业学科特点和条件，不断完善有效的毕业论文</w:t>
      </w:r>
      <w:r>
        <w:rPr>
          <w:sz w:val="28"/>
        </w:rPr>
        <w:t>（设计）质量管理模式和监控制度。</w:t>
      </w:r>
    </w:p>
    <w:p>
      <w:pPr>
        <w:pStyle w:val="10"/>
        <w:numPr>
          <w:ilvl w:val="0"/>
          <w:numId w:val="21"/>
        </w:numPr>
        <w:tabs>
          <w:tab w:val="left" w:pos="1070"/>
        </w:tabs>
        <w:spacing w:before="0" w:after="0" w:line="358" w:lineRule="exact"/>
        <w:ind w:left="1069" w:right="0" w:hanging="349"/>
        <w:jc w:val="left"/>
        <w:rPr>
          <w:sz w:val="28"/>
        </w:rPr>
      </w:pPr>
      <w:r>
        <w:rPr>
          <w:sz w:val="28"/>
        </w:rPr>
        <w:t>毕业论文（设计）的《诚信责任书》。</w:t>
      </w:r>
    </w:p>
    <w:p>
      <w:pPr>
        <w:pStyle w:val="6"/>
        <w:spacing w:before="265"/>
        <w:ind w:left="720"/>
      </w:pPr>
      <w:r>
        <w:t>通过各种途径和方式加强学生的学风教育，使学生理解毕业论文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line="417" w:lineRule="auto"/>
        <w:ind w:left="159" w:right="256"/>
        <w:jc w:val="both"/>
      </w:pPr>
      <w:r>
        <w:t>（设计</w:t>
      </w:r>
      <w:r>
        <w:rPr>
          <w:spacing w:val="-23"/>
        </w:rPr>
        <w:t>）</w:t>
      </w:r>
      <w:r>
        <w:rPr>
          <w:spacing w:val="-5"/>
        </w:rPr>
        <w:t>的重要性和意义，充分认识到做好毕业论文</w:t>
      </w:r>
      <w:r>
        <w:t>（设计</w:t>
      </w:r>
      <w:r>
        <w:rPr>
          <w:spacing w:val="-23"/>
        </w:rPr>
        <w:t>）</w:t>
      </w:r>
      <w:r>
        <w:t>对自身</w:t>
      </w:r>
      <w:r>
        <w:rPr>
          <w:spacing w:val="-9"/>
        </w:rPr>
        <w:t>业务水平、工作能力和综合素质的提高具有深远的影响。在全校学生</w:t>
      </w:r>
      <w:r>
        <w:rPr>
          <w:spacing w:val="-12"/>
        </w:rPr>
        <w:t>中倡导科学、求实、勇于创新、团结协作的优良学风，切实纠正毕业</w:t>
      </w:r>
      <w:r>
        <w:rPr>
          <w:spacing w:val="-53"/>
        </w:rPr>
        <w:t>论文</w:t>
      </w:r>
      <w:r>
        <w:t>（设计</w:t>
      </w:r>
      <w:r>
        <w:rPr>
          <w:spacing w:val="-94"/>
        </w:rPr>
        <w:t>）</w:t>
      </w:r>
      <w:r>
        <w:rPr>
          <w:spacing w:val="-15"/>
        </w:rPr>
        <w:t>脱离实际的倾向，严肃处理弄虚作假、抄袭等不良行为。毕业论文（设计）工作结束时，学生须在《诚信责任书》上签名。</w:t>
      </w:r>
    </w:p>
    <w:p>
      <w:pPr>
        <w:pStyle w:val="10"/>
        <w:numPr>
          <w:ilvl w:val="0"/>
          <w:numId w:val="21"/>
        </w:numPr>
        <w:tabs>
          <w:tab w:val="left" w:pos="1070"/>
        </w:tabs>
        <w:spacing w:before="0" w:after="0" w:line="358" w:lineRule="exact"/>
        <w:ind w:left="1069" w:right="0" w:hanging="349"/>
        <w:jc w:val="left"/>
        <w:rPr>
          <w:sz w:val="28"/>
        </w:rPr>
      </w:pPr>
      <w:r>
        <w:rPr>
          <w:sz w:val="28"/>
        </w:rPr>
        <w:t>毕业论文（设计）检查。</w:t>
      </w:r>
    </w:p>
    <w:p>
      <w:pPr>
        <w:pStyle w:val="10"/>
        <w:numPr>
          <w:ilvl w:val="0"/>
          <w:numId w:val="22"/>
        </w:numPr>
        <w:tabs>
          <w:tab w:val="left" w:pos="1421"/>
        </w:tabs>
        <w:spacing w:before="265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毕业论文（设计）检查工作由教务处负责。</w:t>
      </w:r>
    </w:p>
    <w:p>
      <w:pPr>
        <w:pStyle w:val="10"/>
        <w:numPr>
          <w:ilvl w:val="0"/>
          <w:numId w:val="22"/>
        </w:numPr>
        <w:tabs>
          <w:tab w:val="left" w:pos="1421"/>
        </w:tabs>
        <w:spacing w:before="265" w:after="0" w:line="417" w:lineRule="auto"/>
        <w:ind w:left="160" w:right="257" w:firstLine="560"/>
        <w:jc w:val="left"/>
        <w:rPr>
          <w:sz w:val="28"/>
        </w:rPr>
      </w:pPr>
      <w:r>
        <w:rPr>
          <w:spacing w:val="-7"/>
          <w:sz w:val="28"/>
        </w:rPr>
        <w:t>每年所抽查的应届生毕业论文</w:t>
      </w:r>
      <w:r>
        <w:rPr>
          <w:sz w:val="28"/>
        </w:rPr>
        <w:t>（设计</w:t>
      </w:r>
      <w:r>
        <w:rPr>
          <w:spacing w:val="-85"/>
          <w:sz w:val="28"/>
        </w:rPr>
        <w:t>）</w:t>
      </w:r>
      <w:r>
        <w:rPr>
          <w:spacing w:val="-15"/>
          <w:sz w:val="28"/>
        </w:rPr>
        <w:t xml:space="preserve">占总数的 </w:t>
      </w:r>
      <w:r>
        <w:rPr>
          <w:rFonts w:ascii="Times New Roman" w:eastAsia="Times New Roman"/>
          <w:sz w:val="28"/>
        </w:rPr>
        <w:t>30%</w:t>
      </w:r>
      <w:r>
        <w:rPr>
          <w:sz w:val="28"/>
        </w:rPr>
        <w:t>以上；与往届毕业论文（设计）</w:t>
      </w:r>
      <w:r>
        <w:rPr>
          <w:spacing w:val="-11"/>
          <w:sz w:val="28"/>
        </w:rPr>
        <w:t xml:space="preserve">纵向比率达到 </w:t>
      </w:r>
      <w:r>
        <w:rPr>
          <w:rFonts w:ascii="Times New Roman" w:eastAsia="Times New Roman"/>
          <w:sz w:val="28"/>
        </w:rPr>
        <w:t>5%</w:t>
      </w:r>
      <w:r>
        <w:rPr>
          <w:sz w:val="28"/>
        </w:rPr>
        <w:t>以上。</w:t>
      </w:r>
    </w:p>
    <w:p>
      <w:pPr>
        <w:pStyle w:val="10"/>
        <w:numPr>
          <w:ilvl w:val="0"/>
          <w:numId w:val="21"/>
        </w:numPr>
        <w:tabs>
          <w:tab w:val="left" w:pos="1070"/>
        </w:tabs>
        <w:spacing w:before="0" w:after="0" w:line="358" w:lineRule="exact"/>
        <w:ind w:left="1069" w:right="0" w:hanging="349"/>
        <w:jc w:val="left"/>
        <w:rPr>
          <w:sz w:val="28"/>
        </w:rPr>
      </w:pPr>
      <w:r>
        <w:rPr>
          <w:sz w:val="28"/>
        </w:rPr>
        <w:t>奖惩规定。</w:t>
      </w:r>
    </w:p>
    <w:p>
      <w:pPr>
        <w:pStyle w:val="10"/>
        <w:numPr>
          <w:ilvl w:val="0"/>
          <w:numId w:val="23"/>
        </w:numPr>
        <w:tabs>
          <w:tab w:val="left" w:pos="1426"/>
        </w:tabs>
        <w:spacing w:before="266" w:after="0" w:line="417" w:lineRule="auto"/>
        <w:ind w:left="160" w:right="255" w:firstLine="560"/>
        <w:jc w:val="left"/>
        <w:rPr>
          <w:sz w:val="28"/>
        </w:rPr>
      </w:pPr>
      <w:r>
        <w:rPr>
          <w:sz w:val="28"/>
        </w:rPr>
        <w:t>设定优秀毕业论文（设计）</w:t>
      </w:r>
      <w:r>
        <w:rPr>
          <w:spacing w:val="-1"/>
          <w:sz w:val="28"/>
        </w:rPr>
        <w:t>奖。由教务处组织完成，由学</w:t>
      </w:r>
      <w:r>
        <w:rPr>
          <w:spacing w:val="-9"/>
          <w:sz w:val="28"/>
        </w:rPr>
        <w:t>校每年聘请专家组从各院</w:t>
      </w:r>
      <w:r>
        <w:rPr>
          <w:sz w:val="28"/>
        </w:rPr>
        <w:t>（系</w:t>
      </w:r>
      <w:r>
        <w:rPr>
          <w:spacing w:val="-94"/>
          <w:sz w:val="28"/>
        </w:rPr>
        <w:t>）</w:t>
      </w:r>
      <w:r>
        <w:rPr>
          <w:spacing w:val="-11"/>
          <w:sz w:val="28"/>
        </w:rPr>
        <w:t>上报的优秀毕业论文</w:t>
      </w:r>
      <w:r>
        <w:rPr>
          <w:sz w:val="28"/>
        </w:rPr>
        <w:t>（设计</w:t>
      </w:r>
      <w:r>
        <w:rPr>
          <w:spacing w:val="-94"/>
          <w:sz w:val="28"/>
        </w:rPr>
        <w:t>）</w:t>
      </w:r>
      <w:r>
        <w:rPr>
          <w:sz w:val="28"/>
        </w:rPr>
        <w:t>中评选。</w:t>
      </w:r>
    </w:p>
    <w:p>
      <w:pPr>
        <w:pStyle w:val="10"/>
        <w:numPr>
          <w:ilvl w:val="0"/>
          <w:numId w:val="23"/>
        </w:numPr>
        <w:tabs>
          <w:tab w:val="left" w:pos="1426"/>
        </w:tabs>
        <w:spacing w:before="0" w:after="0" w:line="358" w:lineRule="exact"/>
        <w:ind w:left="1425" w:right="0" w:hanging="705"/>
        <w:jc w:val="left"/>
        <w:rPr>
          <w:sz w:val="28"/>
        </w:rPr>
      </w:pPr>
      <w:r>
        <w:rPr>
          <w:sz w:val="28"/>
        </w:rPr>
        <w:t>设定优秀毕业论文（设计）指导教师奖。优秀指导教师候</w:t>
      </w:r>
    </w:p>
    <w:p>
      <w:pPr>
        <w:pStyle w:val="6"/>
        <w:spacing w:before="265"/>
        <w:ind w:left="159"/>
        <w:jc w:val="both"/>
      </w:pPr>
      <w:r>
        <w:t>选人由院（系）推荐，学校组织专家对推荐教师指导的所有毕业论文</w:t>
      </w:r>
    </w:p>
    <w:p>
      <w:pPr>
        <w:spacing w:after="0"/>
        <w:jc w:val="both"/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6"/>
        <w:spacing w:before="89"/>
        <w:ind w:left="160"/>
      </w:pPr>
      <w:r>
        <w:t>（设计）进行评审，确定最终奖励人选。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23"/>
        </w:numPr>
        <w:tabs>
          <w:tab w:val="left" w:pos="1434"/>
        </w:tabs>
        <w:spacing w:before="0" w:after="0" w:line="417" w:lineRule="auto"/>
        <w:ind w:left="159" w:right="253" w:firstLine="571"/>
        <w:jc w:val="both"/>
        <w:rPr>
          <w:sz w:val="28"/>
        </w:rPr>
      </w:pPr>
      <w:r>
        <w:rPr>
          <w:sz w:val="28"/>
        </w:rPr>
        <w:t>毕业论文（设计）存在严重抄袭、剽窃现象者，学校在抽</w:t>
      </w:r>
      <w:r>
        <w:rPr>
          <w:spacing w:val="-22"/>
          <w:sz w:val="28"/>
        </w:rPr>
        <w:t>查过程中发现后，将对指导教师通报批评；同时学生毕业论文</w:t>
      </w:r>
      <w:r>
        <w:rPr>
          <w:sz w:val="28"/>
        </w:rPr>
        <w:t>（设计） 成绩以零分计。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pStyle w:val="3"/>
        <w:tabs>
          <w:tab w:val="left" w:pos="1285"/>
        </w:tabs>
        <w:ind w:right="94"/>
        <w:jc w:val="center"/>
      </w:pPr>
      <w:r>
        <w:t>第十章</w:t>
      </w:r>
      <w:r>
        <w:tab/>
      </w:r>
      <w:r>
        <w:t>附则</w:t>
      </w:r>
    </w:p>
    <w:p>
      <w:pPr>
        <w:pStyle w:val="6"/>
        <w:spacing w:before="1"/>
        <w:rPr>
          <w:b/>
          <w:sz w:val="43"/>
        </w:rPr>
      </w:pPr>
    </w:p>
    <w:p>
      <w:pPr>
        <w:pStyle w:val="10"/>
        <w:numPr>
          <w:ilvl w:val="0"/>
          <w:numId w:val="24"/>
        </w:numPr>
        <w:tabs>
          <w:tab w:val="left" w:pos="1075"/>
        </w:tabs>
        <w:spacing w:before="0" w:after="0" w:line="240" w:lineRule="auto"/>
        <w:ind w:left="1074" w:right="0" w:hanging="354"/>
        <w:jc w:val="left"/>
        <w:rPr>
          <w:sz w:val="28"/>
        </w:rPr>
      </w:pPr>
      <w:r>
        <w:rPr>
          <w:spacing w:val="4"/>
          <w:sz w:val="28"/>
        </w:rPr>
        <w:t>各院（系）可根据本规定和专业教学要求制订具体的实施细</w:t>
      </w:r>
    </w:p>
    <w:p>
      <w:pPr>
        <w:pStyle w:val="6"/>
        <w:rPr>
          <w:sz w:val="16"/>
        </w:rPr>
      </w:pPr>
    </w:p>
    <w:p>
      <w:pPr>
        <w:pStyle w:val="6"/>
        <w:spacing w:before="60"/>
        <w:ind w:left="159"/>
      </w:pPr>
      <w:r>
        <w:t>则。</w:t>
      </w:r>
    </w:p>
    <w:p>
      <w:pPr>
        <w:pStyle w:val="6"/>
        <w:spacing w:before="4"/>
        <w:rPr>
          <w:sz w:val="15"/>
        </w:rPr>
      </w:pPr>
    </w:p>
    <w:p>
      <w:pPr>
        <w:pStyle w:val="10"/>
        <w:numPr>
          <w:ilvl w:val="0"/>
          <w:numId w:val="24"/>
        </w:numPr>
        <w:tabs>
          <w:tab w:val="left" w:pos="1070"/>
        </w:tabs>
        <w:spacing w:before="69" w:after="0" w:line="417" w:lineRule="auto"/>
        <w:ind w:left="720" w:right="4292" w:firstLine="0"/>
        <w:jc w:val="left"/>
        <w:rPr>
          <w:sz w:val="28"/>
        </w:rPr>
      </w:pPr>
      <w:r>
        <w:rPr>
          <w:spacing w:val="-1"/>
          <w:sz w:val="28"/>
        </w:rPr>
        <w:t>本规定由教务处负责解释。</w:t>
      </w:r>
      <w:r>
        <w:rPr>
          <w:sz w:val="28"/>
        </w:rPr>
        <w:t>附件：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0" w:after="0" w:line="358" w:lineRule="exact"/>
        <w:ind w:left="1420" w:right="0" w:hanging="700"/>
        <w:jc w:val="left"/>
        <w:rPr>
          <w:sz w:val="28"/>
        </w:rPr>
      </w:pPr>
      <w:r>
        <w:rPr>
          <w:sz w:val="28"/>
        </w:rPr>
        <w:t>《青海大学本科生毕业论文（设计）选题登记表》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266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《青海大学本科生毕业论文（设计）选题变更申请表》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265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《青海大学本科生毕业论文（设计）任务书》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265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《青海大学本科生毕业论文（设计）开题报告》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266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《青海大学本科生毕业论文（设计）指导记录表》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265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《青海大学本科生毕业论文（设计）封面》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265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《青海大学本科生毕业论文（设计）写作规范》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265" w:after="0" w:line="240" w:lineRule="auto"/>
        <w:ind w:left="1420" w:right="0" w:hanging="700"/>
        <w:jc w:val="left"/>
        <w:rPr>
          <w:sz w:val="28"/>
        </w:rPr>
      </w:pPr>
      <w:r>
        <w:rPr>
          <w:spacing w:val="-5"/>
          <w:sz w:val="28"/>
        </w:rPr>
        <w:t>《青海大学本科生毕业论文</w:t>
      </w:r>
      <w:r>
        <w:rPr>
          <w:sz w:val="28"/>
        </w:rPr>
        <w:t>（设计</w:t>
      </w:r>
      <w:r>
        <w:rPr>
          <w:spacing w:val="-59"/>
          <w:sz w:val="28"/>
        </w:rPr>
        <w:t>）</w:t>
      </w:r>
      <w:r>
        <w:rPr>
          <w:sz w:val="28"/>
        </w:rPr>
        <w:t>指导教师评阅意见表》</w:t>
      </w:r>
    </w:p>
    <w:p>
      <w:pPr>
        <w:pStyle w:val="10"/>
        <w:numPr>
          <w:ilvl w:val="0"/>
          <w:numId w:val="25"/>
        </w:numPr>
        <w:tabs>
          <w:tab w:val="left" w:pos="1421"/>
        </w:tabs>
        <w:spacing w:before="266" w:after="0" w:line="240" w:lineRule="auto"/>
        <w:ind w:left="1420" w:right="0" w:hanging="700"/>
        <w:jc w:val="left"/>
        <w:rPr>
          <w:sz w:val="28"/>
        </w:rPr>
      </w:pPr>
      <w:r>
        <w:rPr>
          <w:sz w:val="28"/>
        </w:rPr>
        <w:t>《青海大学本科生毕业论文（设计）专家评阅意见表》</w:t>
      </w:r>
    </w:p>
    <w:p>
      <w:pPr>
        <w:pStyle w:val="10"/>
        <w:numPr>
          <w:ilvl w:val="0"/>
          <w:numId w:val="25"/>
        </w:numPr>
        <w:tabs>
          <w:tab w:val="left" w:pos="1562"/>
        </w:tabs>
        <w:spacing w:before="265" w:after="0" w:line="240" w:lineRule="auto"/>
        <w:ind w:left="1561" w:right="0" w:hanging="841"/>
        <w:jc w:val="left"/>
        <w:rPr>
          <w:sz w:val="28"/>
        </w:rPr>
      </w:pPr>
      <w:r>
        <w:rPr>
          <w:spacing w:val="-2"/>
          <w:sz w:val="28"/>
        </w:rPr>
        <w:t>《青海大学本科生毕业论文</w:t>
      </w:r>
      <w:r>
        <w:rPr>
          <w:sz w:val="28"/>
        </w:rPr>
        <w:t>（设计</w:t>
      </w:r>
      <w:r>
        <w:rPr>
          <w:spacing w:val="-23"/>
          <w:sz w:val="28"/>
        </w:rPr>
        <w:t>）</w:t>
      </w:r>
      <w:r>
        <w:rPr>
          <w:sz w:val="28"/>
        </w:rPr>
        <w:t>答辩情况及成绩评定</w:t>
      </w:r>
    </w:p>
    <w:p>
      <w:pPr>
        <w:pStyle w:val="6"/>
        <w:rPr>
          <w:sz w:val="16"/>
        </w:rPr>
      </w:pPr>
    </w:p>
    <w:p>
      <w:pPr>
        <w:pStyle w:val="6"/>
        <w:spacing w:before="60"/>
        <w:ind w:left="159"/>
      </w:pPr>
      <w:r>
        <w:t>表》</w:t>
      </w:r>
    </w:p>
    <w:p>
      <w:pPr>
        <w:pStyle w:val="6"/>
        <w:spacing w:before="4"/>
        <w:rPr>
          <w:sz w:val="15"/>
        </w:rPr>
      </w:pPr>
    </w:p>
    <w:p>
      <w:pPr>
        <w:pStyle w:val="10"/>
        <w:numPr>
          <w:ilvl w:val="0"/>
          <w:numId w:val="25"/>
        </w:numPr>
        <w:tabs>
          <w:tab w:val="left" w:pos="1562"/>
        </w:tabs>
        <w:spacing w:before="69" w:after="0" w:line="240" w:lineRule="auto"/>
        <w:ind w:left="1561" w:right="0" w:hanging="841"/>
        <w:jc w:val="left"/>
        <w:rPr>
          <w:sz w:val="28"/>
        </w:rPr>
      </w:pPr>
      <w:r>
        <w:rPr>
          <w:w w:val="95"/>
          <w:sz w:val="28"/>
        </w:rPr>
        <w:t>《青海大学本科生毕业论文（设计）成绩登记表》</w:t>
      </w:r>
    </w:p>
    <w:p>
      <w:pPr>
        <w:pStyle w:val="10"/>
        <w:numPr>
          <w:ilvl w:val="0"/>
          <w:numId w:val="25"/>
        </w:numPr>
        <w:tabs>
          <w:tab w:val="left" w:pos="1562"/>
        </w:tabs>
        <w:spacing w:before="265" w:after="0" w:line="240" w:lineRule="auto"/>
        <w:ind w:left="1561" w:right="0" w:hanging="841"/>
        <w:jc w:val="left"/>
        <w:rPr>
          <w:sz w:val="28"/>
        </w:rPr>
      </w:pPr>
      <w:r>
        <w:rPr>
          <w:w w:val="95"/>
          <w:sz w:val="28"/>
        </w:rPr>
        <w:t>《青海大学本科生优秀毕业论文（设计）申请表》</w:t>
      </w:r>
    </w:p>
    <w:p>
      <w:pPr>
        <w:pStyle w:val="10"/>
        <w:numPr>
          <w:ilvl w:val="0"/>
          <w:numId w:val="25"/>
        </w:numPr>
        <w:tabs>
          <w:tab w:val="left" w:pos="1562"/>
        </w:tabs>
        <w:spacing w:before="266" w:after="0" w:line="240" w:lineRule="auto"/>
        <w:ind w:left="1561" w:right="0" w:hanging="841"/>
        <w:jc w:val="left"/>
        <w:rPr>
          <w:sz w:val="28"/>
        </w:rPr>
      </w:pPr>
      <w:r>
        <w:rPr>
          <w:sz w:val="28"/>
        </w:rPr>
        <w:t>《青海大学本科生毕业论文（设计）单行本装订要求》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480" w:right="1540" w:bottom="1400" w:left="1640" w:header="877" w:footer="1205" w:gutter="0"/>
        </w:sectPr>
      </w:pPr>
    </w:p>
    <w:p>
      <w:pPr>
        <w:spacing w:before="47" w:after="22"/>
        <w:ind w:left="5390" w:right="5449" w:firstLine="0"/>
        <w:jc w:val="center"/>
        <w:rPr>
          <w:sz w:val="18"/>
        </w:rPr>
      </w:pPr>
      <w:r>
        <w:rPr>
          <w:sz w:val="18"/>
        </w:rPr>
        <w:t>青海大学本科生毕业论文（设计）指导手册</w:t>
      </w:r>
    </w:p>
    <w:p>
      <w:pPr>
        <w:pStyle w:val="6"/>
        <w:spacing w:line="20" w:lineRule="exact"/>
        <w:ind w:left="101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8902065" cy="9525"/>
                <wp:effectExtent l="0" t="0" r="0" b="0"/>
                <wp:docPr id="3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2065" cy="9525"/>
                          <a:chOff x="0" y="0"/>
                          <a:chExt cx="14019" cy="15"/>
                        </a:xfrm>
                      </wpg:grpSpPr>
                      <wps:wsp>
                        <wps:cNvPr id="29" name="直线 21"/>
                        <wps:cNvSpPr/>
                        <wps:spPr>
                          <a:xfrm>
                            <a:off x="0" y="7"/>
                            <a:ext cx="14018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" o:spid="_x0000_s1026" o:spt="203" style="height:0.75pt;width:700.95pt;" coordsize="14019,15" o:gfxdata="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CCXjPVAAAABAEAAA8AAAAAAAAAAQAgAAAAIgAAAGRycy9kb3ducmV2&#10;LnhtbFBLAQIUABQAAAAIAIdO4kD1Xg1SOAIAALYEAAAOAAAAAAAAAAEAIAAAACQBAABkcnMvZTJv&#10;RG9jLnhtbFBLBQYAAAAABgAGAFkBAADOBQAAAAA=&#10;">
                <o:lock v:ext="edit" aspectratio="f"/>
                <v:line id="直线 21" o:spid="_x0000_s1026" o:spt="20" style="position:absolute;left:0;top:7;height:0;width:14018;" filled="f" stroked="t" coordsize="21600,21600" o:gfxdata="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iR8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spacing w:after="0"/>
        <w:rPr>
          <w:sz w:val="20"/>
        </w:rPr>
        <w:sectPr>
          <w:headerReference r:id="rId7" w:type="default"/>
          <w:footerReference r:id="rId8" w:type="default"/>
          <w:pgSz w:w="16840" w:h="11910" w:orient="landscape"/>
          <w:pgMar w:top="800" w:right="1240" w:bottom="280" w:left="1300" w:header="0" w:footer="0" w:gutter="0"/>
        </w:sectPr>
      </w:pPr>
    </w:p>
    <w:p>
      <w:pPr>
        <w:pStyle w:val="6"/>
        <w:rPr>
          <w:sz w:val="19"/>
        </w:rPr>
      </w:pPr>
    </w:p>
    <w:p>
      <w:pPr>
        <w:spacing w:before="0"/>
        <w:ind w:left="139" w:right="0" w:firstLine="0"/>
        <w:jc w:val="left"/>
        <w:rPr>
          <w:rFonts w:ascii="Times New Roman" w:eastAsia="Times New Roman"/>
          <w:sz w:val="24"/>
        </w:rPr>
      </w:pPr>
      <w:r>
        <w:rPr>
          <w:spacing w:val="-20"/>
          <w:sz w:val="24"/>
        </w:rPr>
        <w:t xml:space="preserve">附件 </w:t>
      </w:r>
      <w:r>
        <w:rPr>
          <w:rFonts w:ascii="Times New Roman" w:eastAsia="Times New Roman"/>
          <w:sz w:val="24"/>
        </w:rPr>
        <w:t>1</w:t>
      </w:r>
    </w:p>
    <w:p>
      <w:pPr>
        <w:pStyle w:val="6"/>
        <w:rPr>
          <w:rFonts w:ascii="Times New Roman"/>
          <w:sz w:val="32"/>
        </w:rPr>
      </w:pPr>
      <w:r>
        <w:br w:type="column"/>
      </w:r>
    </w:p>
    <w:p>
      <w:pPr>
        <w:pStyle w:val="6"/>
        <w:spacing w:before="1"/>
        <w:rPr>
          <w:rFonts w:ascii="Times New Roman"/>
          <w:sz w:val="32"/>
        </w:rPr>
      </w:pPr>
    </w:p>
    <w:p>
      <w:pPr>
        <w:pStyle w:val="3"/>
        <w:spacing w:before="0"/>
        <w:ind w:left="139"/>
      </w:pPr>
      <w:r>
        <w:t>青海大学本科生毕业论文（设计）选题登记表</w:t>
      </w:r>
    </w:p>
    <w:p>
      <w:pPr>
        <w:spacing w:after="0"/>
        <w:sectPr>
          <w:type w:val="continuous"/>
          <w:pgSz w:w="16840" w:h="11910" w:orient="landscape"/>
          <w:pgMar w:top="1580" w:right="1240" w:bottom="280" w:left="1300" w:header="720" w:footer="720" w:gutter="0"/>
          <w:cols w:equalWidth="0" w:num="2">
            <w:col w:w="840" w:space="2926"/>
            <w:col w:w="10534"/>
          </w:cols>
        </w:sectPr>
      </w:pPr>
    </w:p>
    <w:p>
      <w:pPr>
        <w:pStyle w:val="6"/>
        <w:spacing w:before="9"/>
        <w:rPr>
          <w:b/>
          <w:sz w:val="27"/>
        </w:rPr>
      </w:pPr>
    </w:p>
    <w:p>
      <w:pPr>
        <w:tabs>
          <w:tab w:val="left" w:pos="4459"/>
          <w:tab w:val="left" w:pos="6139"/>
          <w:tab w:val="left" w:pos="10819"/>
          <w:tab w:val="left" w:pos="12979"/>
        </w:tabs>
        <w:spacing w:before="66" w:after="4"/>
        <w:ind w:left="139" w:right="0" w:firstLine="0"/>
        <w:jc w:val="left"/>
        <w:rPr>
          <w:sz w:val="24"/>
        </w:rPr>
      </w:pPr>
      <w:r>
        <w:rPr>
          <w:sz w:val="24"/>
        </w:rPr>
        <w:t>院（系</w:t>
      </w:r>
      <w:r>
        <w:rPr>
          <w:spacing w:val="-120"/>
          <w:sz w:val="24"/>
        </w:rPr>
        <w:t>）</w:t>
      </w:r>
      <w:r>
        <w:rPr>
          <w:sz w:val="24"/>
        </w:rPr>
        <w:t>（盖章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专业：</w:t>
      </w:r>
      <w:r>
        <w:rPr>
          <w:sz w:val="24"/>
        </w:rPr>
        <w:tab/>
      </w:r>
      <w:r>
        <w:rPr>
          <w:sz w:val="24"/>
        </w:rPr>
        <w:t>年级：</w:t>
      </w:r>
      <w:r>
        <w:rPr>
          <w:sz w:val="24"/>
        </w:rPr>
        <w:tab/>
      </w:r>
      <w:r>
        <w:rPr>
          <w:sz w:val="24"/>
        </w:rPr>
        <w:t>填表时间：</w:t>
      </w:r>
      <w:r>
        <w:rPr>
          <w:sz w:val="24"/>
        </w:rPr>
        <w:tab/>
      </w:r>
      <w:r>
        <w:rPr>
          <w:sz w:val="24"/>
        </w:rPr>
        <w:t>年 月 日</w:t>
      </w:r>
    </w:p>
    <w:tbl>
      <w:tblPr>
        <w:tblStyle w:val="8"/>
        <w:tblW w:w="14050" w:type="dxa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990"/>
        <w:gridCol w:w="1420"/>
        <w:gridCol w:w="993"/>
        <w:gridCol w:w="993"/>
        <w:gridCol w:w="5529"/>
        <w:gridCol w:w="850"/>
        <w:gridCol w:w="852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2" w:type="dxa"/>
            <w:vMerge w:val="restart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66"/>
              <w:ind w:left="12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10" w:type="dxa"/>
            <w:gridSpan w:val="2"/>
          </w:tcPr>
          <w:p>
            <w:pPr>
              <w:pStyle w:val="11"/>
              <w:spacing w:before="157"/>
              <w:ind w:left="944" w:right="935"/>
              <w:jc w:val="center"/>
              <w:rPr>
                <w:sz w:val="24"/>
              </w:rPr>
            </w:pPr>
            <w:r>
              <w:rPr>
                <w:sz w:val="24"/>
              </w:rPr>
              <w:t>学生</w:t>
            </w:r>
          </w:p>
        </w:tc>
        <w:tc>
          <w:tcPr>
            <w:tcW w:w="1986" w:type="dxa"/>
            <w:gridSpan w:val="2"/>
          </w:tcPr>
          <w:p>
            <w:pPr>
              <w:pStyle w:val="11"/>
              <w:spacing w:before="157"/>
              <w:ind w:left="510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5529" w:type="dxa"/>
            <w:vMerge w:val="restart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66"/>
              <w:ind w:left="1800"/>
              <w:rPr>
                <w:sz w:val="24"/>
              </w:rPr>
            </w:pPr>
            <w:r>
              <w:rPr>
                <w:sz w:val="24"/>
              </w:rPr>
              <w:t>论文（设计）题目</w:t>
            </w:r>
          </w:p>
        </w:tc>
        <w:tc>
          <w:tcPr>
            <w:tcW w:w="3403" w:type="dxa"/>
            <w:gridSpan w:val="4"/>
          </w:tcPr>
          <w:p>
            <w:pPr>
              <w:pStyle w:val="11"/>
              <w:spacing w:before="1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选题性质</w:t>
            </w:r>
          </w:p>
          <w:p>
            <w:pPr>
              <w:pStyle w:val="11"/>
              <w:spacing w:before="44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（注：请直接在所属项目括号内打</w:t>
            </w:r>
            <w:r>
              <w:rPr>
                <w:rFonts w:ascii="Times New Roman" w:hAnsi="Times New Roman" w:eastAsia="Times New Roman"/>
                <w:sz w:val="18"/>
              </w:rPr>
              <w:t>“√”</w:t>
            </w:r>
            <w:r>
              <w:rPr>
                <w:sz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>
            <w:pPr>
              <w:pStyle w:val="11"/>
              <w:spacing w:before="158"/>
              <w:ind w:left="25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0" w:type="dxa"/>
          </w:tcPr>
          <w:p>
            <w:pPr>
              <w:pStyle w:val="11"/>
              <w:spacing w:before="158"/>
              <w:ind w:left="469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993" w:type="dxa"/>
          </w:tcPr>
          <w:p>
            <w:pPr>
              <w:pStyle w:val="11"/>
              <w:spacing w:before="158"/>
              <w:ind w:left="25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93" w:type="dxa"/>
          </w:tcPr>
          <w:p>
            <w:pPr>
              <w:pStyle w:val="11"/>
              <w:spacing w:before="158"/>
              <w:ind w:left="254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5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11"/>
              <w:spacing w:before="158"/>
              <w:ind w:left="182"/>
              <w:rPr>
                <w:sz w:val="24"/>
              </w:rPr>
            </w:pPr>
            <w:r>
              <w:rPr>
                <w:sz w:val="24"/>
              </w:rPr>
              <w:t>实验</w:t>
            </w:r>
          </w:p>
        </w:tc>
        <w:tc>
          <w:tcPr>
            <w:tcW w:w="852" w:type="dxa"/>
          </w:tcPr>
          <w:p>
            <w:pPr>
              <w:pStyle w:val="11"/>
              <w:spacing w:before="158"/>
              <w:ind w:left="182"/>
              <w:rPr>
                <w:sz w:val="24"/>
              </w:rPr>
            </w:pPr>
            <w:r>
              <w:rPr>
                <w:sz w:val="24"/>
              </w:rPr>
              <w:t>实习</w:t>
            </w:r>
          </w:p>
        </w:tc>
        <w:tc>
          <w:tcPr>
            <w:tcW w:w="850" w:type="dxa"/>
          </w:tcPr>
          <w:p>
            <w:pPr>
              <w:pStyle w:val="11"/>
              <w:spacing w:before="2"/>
              <w:ind w:left="181"/>
              <w:rPr>
                <w:sz w:val="24"/>
              </w:rPr>
            </w:pPr>
            <w:r>
              <w:rPr>
                <w:sz w:val="24"/>
              </w:rPr>
              <w:t>工程</w:t>
            </w:r>
          </w:p>
          <w:p>
            <w:pPr>
              <w:pStyle w:val="11"/>
              <w:spacing w:before="4" w:line="291" w:lineRule="exact"/>
              <w:ind w:left="181"/>
              <w:rPr>
                <w:sz w:val="24"/>
              </w:rPr>
            </w:pPr>
            <w:r>
              <w:rPr>
                <w:sz w:val="24"/>
              </w:rPr>
              <w:t>实践</w:t>
            </w:r>
          </w:p>
        </w:tc>
        <w:tc>
          <w:tcPr>
            <w:tcW w:w="851" w:type="dxa"/>
          </w:tcPr>
          <w:p>
            <w:pPr>
              <w:pStyle w:val="11"/>
              <w:spacing w:before="2"/>
              <w:ind w:left="181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pStyle w:val="11"/>
              <w:spacing w:before="4" w:line="291" w:lineRule="exact"/>
              <w:ind w:left="181"/>
              <w:rPr>
                <w:sz w:val="24"/>
              </w:rPr>
            </w:pPr>
            <w:r>
              <w:rPr>
                <w:sz w:val="24"/>
              </w:rPr>
              <w:t>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55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spacing w:before="20"/>
        <w:ind w:left="139" w:right="0" w:firstLine="0"/>
        <w:jc w:val="left"/>
        <w:rPr>
          <w:sz w:val="21"/>
        </w:rPr>
      </w:pPr>
      <w:r>
        <w:rPr>
          <w:sz w:val="21"/>
        </w:rPr>
        <w:t>说明：本表一式二份，其中教务处、院（系）各一份。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20"/>
        </w:rPr>
      </w:pPr>
    </w:p>
    <w:p>
      <w:pPr>
        <w:spacing w:before="93"/>
        <w:ind w:left="5390" w:right="5449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20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6840" w:h="11910" w:orient="landscape"/>
          <w:pgMar w:top="1580" w:right="1240" w:bottom="280" w:left="1300" w:header="720" w:footer="720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 xml:space="preserve">附件 </w:t>
      </w:r>
      <w:r>
        <w:rPr>
          <w:rFonts w:ascii="Times New Roman" w:eastAsia="Times New Roman"/>
          <w:sz w:val="24"/>
        </w:rPr>
        <w:t>2</w:t>
      </w:r>
    </w:p>
    <w:p>
      <w:pPr>
        <w:pStyle w:val="3"/>
        <w:spacing w:before="186"/>
        <w:ind w:left="879"/>
      </w:pPr>
      <w:r>
        <w:t>青海大学本科生毕业论文（设计）选题变更申请表</w:t>
      </w:r>
    </w:p>
    <w:p>
      <w:pPr>
        <w:pStyle w:val="6"/>
        <w:rPr>
          <w:b/>
          <w:sz w:val="20"/>
        </w:rPr>
      </w:pPr>
    </w:p>
    <w:p>
      <w:pPr>
        <w:pStyle w:val="6"/>
        <w:spacing w:before="11"/>
        <w:rPr>
          <w:b/>
          <w:sz w:val="12"/>
        </w:rPr>
      </w:pPr>
    </w:p>
    <w:tbl>
      <w:tblPr>
        <w:tblStyle w:val="8"/>
        <w:tblW w:w="8400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117"/>
        <w:gridCol w:w="726"/>
        <w:gridCol w:w="1559"/>
        <w:gridCol w:w="851"/>
        <w:gridCol w:w="1134"/>
        <w:gridCol w:w="709"/>
        <w:gridCol w:w="471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2" w:type="dxa"/>
          </w:tcPr>
          <w:p>
            <w:pPr>
              <w:pStyle w:val="11"/>
              <w:spacing w:before="125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11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26" w:type="dxa"/>
          </w:tcPr>
          <w:p>
            <w:pPr>
              <w:pStyle w:val="11"/>
              <w:spacing w:before="125"/>
              <w:ind w:left="122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11"/>
              <w:spacing w:before="125"/>
              <w:ind w:left="184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>
            <w:pPr>
              <w:pStyle w:val="11"/>
              <w:spacing w:before="125"/>
              <w:ind w:left="113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6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2" w:type="dxa"/>
          </w:tcPr>
          <w:p>
            <w:pPr>
              <w:pStyle w:val="11"/>
              <w:spacing w:before="125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原选题</w:t>
            </w:r>
          </w:p>
        </w:tc>
        <w:tc>
          <w:tcPr>
            <w:tcW w:w="340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11"/>
              <w:spacing w:before="125"/>
              <w:ind w:left="392"/>
              <w:rPr>
                <w:sz w:val="24"/>
              </w:rPr>
            </w:pPr>
            <w:r>
              <w:rPr>
                <w:sz w:val="24"/>
              </w:rPr>
              <w:t>原指导教师</w:t>
            </w:r>
          </w:p>
        </w:tc>
        <w:tc>
          <w:tcPr>
            <w:tcW w:w="177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42" w:type="dxa"/>
          </w:tcPr>
          <w:p>
            <w:pPr>
              <w:pStyle w:val="11"/>
              <w:spacing w:before="125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新选题</w:t>
            </w:r>
          </w:p>
        </w:tc>
        <w:tc>
          <w:tcPr>
            <w:tcW w:w="340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11"/>
              <w:spacing w:before="125"/>
              <w:ind w:left="392"/>
              <w:rPr>
                <w:sz w:val="24"/>
              </w:rPr>
            </w:pPr>
            <w:r>
              <w:rPr>
                <w:sz w:val="24"/>
              </w:rPr>
              <w:t>新指导教师</w:t>
            </w:r>
          </w:p>
        </w:tc>
        <w:tc>
          <w:tcPr>
            <w:tcW w:w="177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242" w:type="dxa"/>
            <w:tcBorders>
              <w:bottom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4"/>
              <w:rPr>
                <w:b/>
                <w:sz w:val="29"/>
              </w:rPr>
            </w:pPr>
          </w:p>
          <w:p>
            <w:pPr>
              <w:pStyle w:val="1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变更</w:t>
            </w:r>
          </w:p>
        </w:tc>
        <w:tc>
          <w:tcPr>
            <w:tcW w:w="6567" w:type="dxa"/>
            <w:gridSpan w:val="7"/>
            <w:vMerge w:val="restart"/>
            <w:tcBorders>
              <w:right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58"/>
              <w:ind w:left="587"/>
              <w:rPr>
                <w:sz w:val="24"/>
              </w:rPr>
            </w:pPr>
            <w:r>
              <w:rPr>
                <w:sz w:val="24"/>
              </w:rPr>
              <w:t>基于以上原因，特申请变更选题，请批准。</w:t>
            </w:r>
          </w:p>
          <w:p>
            <w:pPr>
              <w:pStyle w:val="11"/>
              <w:spacing w:before="133"/>
              <w:ind w:left="406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申请人（签名）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11"/>
              <w:tabs>
                <w:tab w:val="left" w:pos="599"/>
              </w:tabs>
              <w:spacing w:before="133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91" w:type="dxa"/>
            <w:vMerge w:val="restart"/>
            <w:tcBorders>
              <w:left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"/>
              <w:rPr>
                <w:b/>
                <w:sz w:val="33"/>
              </w:rPr>
            </w:pPr>
          </w:p>
          <w:p>
            <w:pPr>
              <w:pStyle w:val="11"/>
              <w:ind w:left="1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2" w:type="dxa"/>
            <w:tcBorders>
              <w:top w:val="nil"/>
              <w:bottom w:val="nil"/>
            </w:tcBorders>
          </w:tcPr>
          <w:p>
            <w:pPr>
              <w:pStyle w:val="11"/>
              <w:spacing w:before="6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选题</w:t>
            </w:r>
          </w:p>
        </w:tc>
        <w:tc>
          <w:tcPr>
            <w:tcW w:w="6567" w:type="dxa"/>
            <w:gridSpan w:val="7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42" w:type="dxa"/>
            <w:tcBorders>
              <w:top w:val="nil"/>
              <w:bottom w:val="nil"/>
            </w:tcBorders>
          </w:tcPr>
          <w:p>
            <w:pPr>
              <w:pStyle w:val="11"/>
              <w:spacing w:before="6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</w:tc>
        <w:tc>
          <w:tcPr>
            <w:tcW w:w="6567" w:type="dxa"/>
            <w:gridSpan w:val="7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242" w:type="dxa"/>
            <w:tcBorders>
              <w:top w:val="nil"/>
            </w:tcBorders>
          </w:tcPr>
          <w:p>
            <w:pPr>
              <w:pStyle w:val="11"/>
              <w:spacing w:before="61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理由</w:t>
            </w:r>
          </w:p>
        </w:tc>
        <w:tc>
          <w:tcPr>
            <w:tcW w:w="6567" w:type="dxa"/>
            <w:gridSpan w:val="7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809" w:type="dxa"/>
            <w:gridSpan w:val="8"/>
            <w:tcBorders>
              <w:right w:val="nil"/>
            </w:tcBorders>
          </w:tcPr>
          <w:p>
            <w:pPr>
              <w:pStyle w:val="11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指导教师意见：</w:t>
            </w: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4"/>
              <w:rPr>
                <w:b/>
                <w:sz w:val="17"/>
              </w:rPr>
            </w:pPr>
          </w:p>
          <w:p>
            <w:pPr>
              <w:pStyle w:val="11"/>
              <w:tabs>
                <w:tab w:val="left" w:pos="4614"/>
              </w:tabs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原指导教师（签名）</w:t>
            </w:r>
            <w:r>
              <w:rPr>
                <w:rFonts w:ascii="Times New Roman" w:eastAsia="Times New Roman"/>
                <w:sz w:val="24"/>
              </w:rPr>
              <w:t>: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现指导教师（签名）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11"/>
              <w:tabs>
                <w:tab w:val="left" w:pos="599"/>
              </w:tabs>
              <w:spacing w:before="133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59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7809" w:type="dxa"/>
            <w:gridSpan w:val="8"/>
            <w:tcBorders>
              <w:right w:val="nil"/>
            </w:tcBorders>
          </w:tcPr>
          <w:p>
            <w:pPr>
              <w:pStyle w:val="1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教研室意见：</w:t>
            </w: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5"/>
              <w:rPr>
                <w:b/>
                <w:sz w:val="25"/>
              </w:rPr>
            </w:pPr>
          </w:p>
          <w:p>
            <w:pPr>
              <w:pStyle w:val="11"/>
              <w:ind w:left="4667"/>
              <w:rPr>
                <w:sz w:val="24"/>
              </w:rPr>
            </w:pPr>
            <w:r>
              <w:rPr>
                <w:sz w:val="24"/>
              </w:rPr>
              <w:t>教研室主任（签名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tabs>
                <w:tab w:val="left" w:pos="599"/>
              </w:tabs>
              <w:spacing w:before="115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8"/>
              <w:rPr>
                <w:b/>
                <w:sz w:val="22"/>
              </w:rPr>
            </w:pPr>
          </w:p>
          <w:p>
            <w:pPr>
              <w:pStyle w:val="11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7809" w:type="dxa"/>
            <w:gridSpan w:val="8"/>
            <w:tcBorders>
              <w:right w:val="nil"/>
            </w:tcBorders>
          </w:tcPr>
          <w:p>
            <w:pPr>
              <w:pStyle w:val="11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院（系）意见：</w:t>
            </w: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5"/>
              <w:rPr>
                <w:b/>
                <w:sz w:val="17"/>
              </w:rPr>
            </w:pPr>
          </w:p>
          <w:p>
            <w:pPr>
              <w:pStyle w:val="11"/>
              <w:ind w:left="4787"/>
              <w:rPr>
                <w:sz w:val="24"/>
              </w:rPr>
            </w:pPr>
            <w:r>
              <w:rPr>
                <w:sz w:val="24"/>
              </w:rPr>
              <w:t>院（系）负责人（盖章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tabs>
                <w:tab w:val="left" w:pos="599"/>
              </w:tabs>
              <w:spacing w:before="132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58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r:id="rId9" w:type="default"/>
          <w:footerReference r:id="rId10" w:type="default"/>
          <w:pgSz w:w="11910" w:h="16840"/>
          <w:pgMar w:top="1400" w:right="1200" w:bottom="1380" w:left="1540" w:header="877" w:footer="1194" w:gutter="0"/>
          <w:pgNumType w:start="21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pacing w:val="-20"/>
          <w:sz w:val="24"/>
        </w:rPr>
        <w:t xml:space="preserve">附件 </w:t>
      </w:r>
      <w:r>
        <w:rPr>
          <w:rFonts w:ascii="Times New Roman" w:eastAsia="Times New Roman"/>
          <w:sz w:val="24"/>
        </w:rPr>
        <w:t>3</w:t>
      </w:r>
    </w:p>
    <w:p>
      <w:pPr>
        <w:pStyle w:val="6"/>
        <w:rPr>
          <w:rFonts w:ascii="Times New Roman"/>
          <w:sz w:val="32"/>
        </w:rPr>
      </w:pPr>
      <w:r>
        <w:br w:type="column"/>
      </w:r>
    </w:p>
    <w:p>
      <w:pPr>
        <w:pStyle w:val="3"/>
        <w:spacing w:before="236"/>
        <w:ind w:left="260"/>
      </w:pPr>
      <w:r>
        <w:t>青海大学本科生毕业论文（设计）任务书</w:t>
      </w:r>
    </w:p>
    <w:p>
      <w:pPr>
        <w:spacing w:after="0"/>
        <w:sectPr>
          <w:pgSz w:w="11910" w:h="16840"/>
          <w:pgMar w:top="1400" w:right="1200" w:bottom="1400" w:left="1540" w:header="877" w:footer="1194" w:gutter="0"/>
          <w:cols w:equalWidth="0" w:num="2">
            <w:col w:w="961" w:space="302"/>
            <w:col w:w="7907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9" w:after="1"/>
        <w:rPr>
          <w:b/>
          <w:sz w:val="12"/>
        </w:rPr>
      </w:pPr>
    </w:p>
    <w:tbl>
      <w:tblPr>
        <w:tblStyle w:val="8"/>
        <w:tblW w:w="8899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60"/>
        <w:gridCol w:w="720"/>
        <w:gridCol w:w="1080"/>
        <w:gridCol w:w="1312"/>
        <w:gridCol w:w="1844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48" w:type="dxa"/>
          </w:tcPr>
          <w:p>
            <w:pPr>
              <w:pStyle w:val="11"/>
              <w:spacing w:before="73" w:line="187" w:lineRule="auto"/>
              <w:ind w:left="533" w:right="-15" w:hanging="426"/>
              <w:rPr>
                <w:sz w:val="24"/>
              </w:rPr>
            </w:pPr>
            <w:r>
              <w:rPr>
                <w:sz w:val="24"/>
              </w:rPr>
              <w:t>论文（设计</w:t>
            </w:r>
            <w:r>
              <w:rPr>
                <w:spacing w:val="-14"/>
                <w:sz w:val="24"/>
              </w:rPr>
              <w:t xml:space="preserve">） </w:t>
            </w:r>
            <w:r>
              <w:rPr>
                <w:sz w:val="24"/>
              </w:rPr>
              <w:t>题目</w:t>
            </w:r>
          </w:p>
        </w:tc>
        <w:tc>
          <w:tcPr>
            <w:tcW w:w="7351" w:type="dxa"/>
            <w:gridSpan w:val="6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48" w:type="dxa"/>
          </w:tcPr>
          <w:p>
            <w:pPr>
              <w:pStyle w:val="11"/>
              <w:spacing w:before="62"/>
              <w:ind w:left="293"/>
              <w:rPr>
                <w:sz w:val="24"/>
              </w:rPr>
            </w:pPr>
            <w:r>
              <w:rPr>
                <w:sz w:val="24"/>
              </w:rPr>
              <w:t>院（系）</w:t>
            </w:r>
          </w:p>
        </w:tc>
        <w:tc>
          <w:tcPr>
            <w:tcW w:w="1980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11"/>
              <w:tabs>
                <w:tab w:val="left" w:pos="587"/>
              </w:tabs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131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11"/>
              <w:tabs>
                <w:tab w:val="left" w:pos="487"/>
              </w:tabs>
              <w:spacing w:before="6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级</w:t>
            </w:r>
          </w:p>
        </w:tc>
        <w:tc>
          <w:tcPr>
            <w:tcW w:w="113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8" w:type="dxa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4"/>
              <w:rPr>
                <w:b/>
                <w:sz w:val="17"/>
              </w:rPr>
            </w:pPr>
          </w:p>
          <w:p>
            <w:pPr>
              <w:pStyle w:val="11"/>
              <w:ind w:left="293"/>
              <w:rPr>
                <w:sz w:val="24"/>
              </w:rPr>
            </w:pPr>
            <w:r>
              <w:rPr>
                <w:sz w:val="24"/>
              </w:rPr>
              <w:t>题目来源</w:t>
            </w:r>
          </w:p>
        </w:tc>
        <w:tc>
          <w:tcPr>
            <w:tcW w:w="1260" w:type="dxa"/>
            <w:vMerge w:val="restart"/>
          </w:tcPr>
          <w:p>
            <w:pPr>
              <w:pStyle w:val="11"/>
              <w:spacing w:before="9"/>
              <w:rPr>
                <w:b/>
                <w:sz w:val="17"/>
              </w:rPr>
            </w:pPr>
          </w:p>
          <w:p>
            <w:pPr>
              <w:pStyle w:val="11"/>
              <w:spacing w:before="1" w:line="187" w:lineRule="auto"/>
              <w:ind w:left="389" w:right="138" w:hanging="240"/>
              <w:rPr>
                <w:sz w:val="24"/>
              </w:rPr>
            </w:pPr>
            <w:r>
              <w:rPr>
                <w:sz w:val="24"/>
              </w:rPr>
              <w:t>教师科研课题</w:t>
            </w:r>
          </w:p>
        </w:tc>
        <w:tc>
          <w:tcPr>
            <w:tcW w:w="1800" w:type="dxa"/>
            <w:gridSpan w:val="2"/>
          </w:tcPr>
          <w:p>
            <w:pPr>
              <w:pStyle w:val="11"/>
              <w:tabs>
                <w:tab w:val="left" w:pos="1547"/>
              </w:tabs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纵向课题（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1312" w:type="dxa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题目类型</w:t>
            </w:r>
          </w:p>
        </w:tc>
        <w:tc>
          <w:tcPr>
            <w:tcW w:w="1844" w:type="dxa"/>
            <w:vMerge w:val="restart"/>
          </w:tcPr>
          <w:p>
            <w:pPr>
              <w:pStyle w:val="11"/>
              <w:rPr>
                <w:b/>
                <w:sz w:val="23"/>
              </w:rPr>
            </w:pPr>
          </w:p>
          <w:p>
            <w:pPr>
              <w:pStyle w:val="11"/>
              <w:tabs>
                <w:tab w:val="left" w:pos="15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理论研究（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135" w:type="dxa"/>
            <w:vMerge w:val="restart"/>
          </w:tcPr>
          <w:p>
            <w:pPr>
              <w:pStyle w:val="11"/>
              <w:rPr>
                <w:b/>
                <w:sz w:val="22"/>
              </w:rPr>
            </w:pPr>
          </w:p>
          <w:p>
            <w:pPr>
              <w:pStyle w:val="11"/>
              <w:spacing w:before="170" w:line="213" w:lineRule="auto"/>
              <w:ind w:left="106" w:right="70"/>
              <w:jc w:val="both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注：请直接在所属项目括号内打</w:t>
            </w:r>
            <w:r>
              <w:rPr>
                <w:rFonts w:ascii="Times New Roman" w:hAnsi="Times New Roman" w:eastAsia="Times New Roman"/>
                <w:sz w:val="21"/>
              </w:rPr>
              <w:t>“√”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11"/>
              <w:tabs>
                <w:tab w:val="left" w:pos="1547"/>
              </w:tabs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横向课题（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1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3"/>
          </w:tcPr>
          <w:p>
            <w:pPr>
              <w:pStyle w:val="11"/>
              <w:tabs>
                <w:tab w:val="left" w:pos="2027"/>
              </w:tabs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教师自拟课题（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11"/>
              <w:tabs>
                <w:tab w:val="left" w:pos="1500"/>
              </w:tabs>
              <w:spacing w:before="57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应用研究（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3"/>
          </w:tcPr>
          <w:p>
            <w:pPr>
              <w:pStyle w:val="11"/>
              <w:tabs>
                <w:tab w:val="left" w:pos="2027"/>
              </w:tabs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学生自拟课题（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11"/>
              <w:tabs>
                <w:tab w:val="left" w:pos="1500"/>
              </w:tabs>
              <w:spacing w:before="6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技术开发（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</w:trPr>
        <w:tc>
          <w:tcPr>
            <w:tcW w:w="8899" w:type="dxa"/>
            <w:gridSpan w:val="7"/>
          </w:tcPr>
          <w:p>
            <w:pPr>
              <w:pStyle w:val="11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论文（设计）选题目的、工作任务、完成计划（含时间进度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8"/>
              <w:rPr>
                <w:b/>
                <w:sz w:val="29"/>
              </w:rPr>
            </w:pPr>
          </w:p>
          <w:p>
            <w:pPr>
              <w:pStyle w:val="11"/>
              <w:tabs>
                <w:tab w:val="left" w:pos="5867"/>
              </w:tabs>
              <w:spacing w:line="364" w:lineRule="auto"/>
              <w:ind w:left="5147" w:right="1699"/>
              <w:rPr>
                <w:sz w:val="24"/>
              </w:rPr>
            </w:pPr>
            <w:r>
              <w:rPr>
                <w:sz w:val="24"/>
              </w:rPr>
              <w:t>指导教师（签名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17"/>
                <w:sz w:val="24"/>
              </w:rPr>
              <w:t>：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生（签名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17"/>
                <w:sz w:val="24"/>
              </w:rPr>
              <w:t>：</w:t>
            </w:r>
          </w:p>
          <w:p>
            <w:pPr>
              <w:pStyle w:val="11"/>
              <w:tabs>
                <w:tab w:val="left" w:pos="599"/>
                <w:tab w:val="left" w:pos="1199"/>
              </w:tabs>
              <w:spacing w:line="213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899" w:type="dxa"/>
            <w:gridSpan w:val="7"/>
          </w:tcPr>
          <w:p>
            <w:pPr>
              <w:pStyle w:val="11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教研室意见：</w:t>
            </w:r>
          </w:p>
          <w:p>
            <w:pPr>
              <w:pStyle w:val="11"/>
              <w:spacing w:before="11"/>
              <w:rPr>
                <w:b/>
                <w:sz w:val="30"/>
              </w:rPr>
            </w:pPr>
          </w:p>
          <w:p>
            <w:pPr>
              <w:pStyle w:val="11"/>
              <w:ind w:left="5387"/>
              <w:rPr>
                <w:sz w:val="24"/>
              </w:rPr>
            </w:pPr>
            <w:r>
              <w:rPr>
                <w:sz w:val="24"/>
              </w:rPr>
              <w:t>教研室主任（签名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tabs>
                <w:tab w:val="left" w:pos="599"/>
                <w:tab w:val="left" w:pos="1199"/>
              </w:tabs>
              <w:spacing w:before="82" w:line="291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8899" w:type="dxa"/>
            <w:gridSpan w:val="7"/>
          </w:tcPr>
          <w:p>
            <w:pPr>
              <w:pStyle w:val="11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院（系）意见：</w:t>
            </w:r>
          </w:p>
          <w:p>
            <w:pPr>
              <w:pStyle w:val="11"/>
              <w:spacing w:before="11"/>
              <w:rPr>
                <w:b/>
                <w:sz w:val="30"/>
              </w:rPr>
            </w:pPr>
          </w:p>
          <w:p>
            <w:pPr>
              <w:pStyle w:val="11"/>
              <w:ind w:left="4907"/>
              <w:rPr>
                <w:sz w:val="24"/>
              </w:rPr>
            </w:pPr>
            <w:r>
              <w:rPr>
                <w:sz w:val="24"/>
              </w:rPr>
              <w:t>院（系）负责人（盖章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spacing w:before="7"/>
              <w:rPr>
                <w:b/>
                <w:sz w:val="18"/>
              </w:rPr>
            </w:pPr>
          </w:p>
          <w:p>
            <w:pPr>
              <w:pStyle w:val="11"/>
              <w:tabs>
                <w:tab w:val="left" w:pos="599"/>
                <w:tab w:val="left" w:pos="1199"/>
              </w:tabs>
              <w:spacing w:line="291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291" w:lineRule="exact"/>
        <w:jc w:val="right"/>
        <w:rPr>
          <w:sz w:val="24"/>
        </w:rPr>
        <w:sectPr>
          <w:type w:val="continuous"/>
          <w:pgSz w:w="11910" w:h="16840"/>
          <w:pgMar w:top="1580" w:right="1200" w:bottom="280" w:left="1540" w:header="720" w:footer="720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 xml:space="preserve">附件 </w:t>
      </w:r>
      <w:r>
        <w:rPr>
          <w:rFonts w:ascii="Times New Roman" w:eastAsia="Times New Roman"/>
          <w:sz w:val="24"/>
        </w:rPr>
        <w:t>4</w:t>
      </w:r>
    </w:p>
    <w:p>
      <w:pPr>
        <w:pStyle w:val="6"/>
        <w:spacing w:before="10"/>
        <w:rPr>
          <w:rFonts w:ascii="Times New Roman"/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2405380</wp:posOffset>
            </wp:positionH>
            <wp:positionV relativeFrom="paragraph">
              <wp:posOffset>191770</wp:posOffset>
            </wp:positionV>
            <wp:extent cx="2673350" cy="685800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6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5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rFonts w:ascii="Times New Roman"/>
          <w:sz w:val="26"/>
        </w:rPr>
      </w:pPr>
    </w:p>
    <w:p>
      <w:pPr>
        <w:pStyle w:val="6"/>
        <w:spacing w:before="8"/>
        <w:rPr>
          <w:rFonts w:ascii="Times New Roman"/>
          <w:sz w:val="32"/>
        </w:rPr>
      </w:pPr>
    </w:p>
    <w:p>
      <w:pPr>
        <w:pStyle w:val="2"/>
      </w:pPr>
      <w:r>
        <w:t>本科生毕业论文（设计）开题报告</w:t>
      </w:r>
    </w:p>
    <w:p>
      <w:pPr>
        <w:pStyle w:val="6"/>
        <w:rPr>
          <w:b/>
          <w:sz w:val="52"/>
        </w:rPr>
      </w:pPr>
    </w:p>
    <w:p>
      <w:pPr>
        <w:pStyle w:val="6"/>
        <w:rPr>
          <w:b/>
          <w:sz w:val="52"/>
        </w:rPr>
      </w:pPr>
    </w:p>
    <w:p>
      <w:pPr>
        <w:pStyle w:val="6"/>
        <w:rPr>
          <w:b/>
          <w:sz w:val="52"/>
        </w:rPr>
      </w:pPr>
    </w:p>
    <w:p>
      <w:pPr>
        <w:pStyle w:val="6"/>
        <w:rPr>
          <w:b/>
          <w:sz w:val="52"/>
        </w:rPr>
      </w:pPr>
    </w:p>
    <w:p>
      <w:pPr>
        <w:pStyle w:val="6"/>
        <w:rPr>
          <w:b/>
          <w:sz w:val="52"/>
        </w:rPr>
      </w:pPr>
    </w:p>
    <w:p>
      <w:pPr>
        <w:pStyle w:val="4"/>
        <w:tabs>
          <w:tab w:val="left" w:pos="2367"/>
          <w:tab w:val="left" w:pos="7787"/>
        </w:tabs>
        <w:spacing w:before="356"/>
        <w:rPr>
          <w:rFonts w:ascii="Times New Roman" w:eastAsia="Times New Roman"/>
        </w:rPr>
      </w:pPr>
      <w:r>
        <w:t>题</w:t>
      </w:r>
      <w:r>
        <w:tab/>
      </w:r>
      <w:r>
        <w:t>目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6"/>
        <w:spacing w:before="4"/>
        <w:rPr>
          <w:rFonts w:ascii="Times New Roman"/>
          <w:b/>
          <w:sz w:val="23"/>
        </w:rPr>
      </w:pPr>
    </w:p>
    <w:p>
      <w:pPr>
        <w:tabs>
          <w:tab w:val="left" w:pos="2367"/>
          <w:tab w:val="left" w:pos="7787"/>
        </w:tabs>
        <w:spacing w:before="67"/>
        <w:ind w:left="146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sz w:val="30"/>
        </w:rPr>
        <w:t>院</w:t>
      </w:r>
      <w:r>
        <w:rPr>
          <w:b/>
          <w:sz w:val="30"/>
        </w:rPr>
        <w:tab/>
      </w:r>
      <w:r>
        <w:rPr>
          <w:b/>
          <w:sz w:val="30"/>
        </w:rPr>
        <w:t>系</w:t>
      </w:r>
      <w:r>
        <w:rPr>
          <w:rFonts w:ascii="Times New Roman" w:eastAsia="Times New Roman"/>
          <w:b/>
          <w:sz w:val="30"/>
          <w:u w:val="thick"/>
        </w:rPr>
        <w:t xml:space="preserve"> </w:t>
      </w:r>
      <w:r>
        <w:rPr>
          <w:rFonts w:ascii="Times New Roman" w:eastAsia="Times New Roman"/>
          <w:b/>
          <w:sz w:val="30"/>
          <w:u w:val="thick"/>
        </w:rPr>
        <w:tab/>
      </w:r>
    </w:p>
    <w:p>
      <w:pPr>
        <w:pStyle w:val="6"/>
        <w:spacing w:before="4"/>
        <w:rPr>
          <w:rFonts w:ascii="Times New Roman"/>
          <w:b/>
          <w:sz w:val="23"/>
        </w:rPr>
      </w:pPr>
    </w:p>
    <w:p>
      <w:pPr>
        <w:tabs>
          <w:tab w:val="left" w:pos="2367"/>
          <w:tab w:val="left" w:pos="5227"/>
          <w:tab w:val="left" w:pos="7787"/>
        </w:tabs>
        <w:spacing w:before="68"/>
        <w:ind w:left="146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sz w:val="30"/>
        </w:rPr>
        <w:t>专</w:t>
      </w:r>
      <w:r>
        <w:rPr>
          <w:b/>
          <w:sz w:val="30"/>
        </w:rPr>
        <w:tab/>
      </w:r>
      <w:r>
        <w:rPr>
          <w:b/>
          <w:sz w:val="30"/>
        </w:rPr>
        <w:t>业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w w:val="95"/>
          <w:sz w:val="30"/>
        </w:rPr>
        <w:t>年级</w:t>
      </w:r>
      <w:r>
        <w:rPr>
          <w:rFonts w:ascii="Times New Roman" w:eastAsia="Times New Roman"/>
          <w:b/>
          <w:sz w:val="30"/>
          <w:u w:val="thick"/>
        </w:rPr>
        <w:t xml:space="preserve"> </w:t>
      </w:r>
      <w:r>
        <w:rPr>
          <w:rFonts w:ascii="Times New Roman" w:eastAsia="Times New Roman"/>
          <w:b/>
          <w:sz w:val="30"/>
          <w:u w:val="thick"/>
        </w:rPr>
        <w:tab/>
      </w:r>
    </w:p>
    <w:p>
      <w:pPr>
        <w:pStyle w:val="6"/>
        <w:spacing w:before="3"/>
        <w:rPr>
          <w:rFonts w:ascii="Times New Roman"/>
          <w:b/>
          <w:sz w:val="23"/>
        </w:rPr>
      </w:pPr>
    </w:p>
    <w:p>
      <w:pPr>
        <w:tabs>
          <w:tab w:val="left" w:pos="5227"/>
          <w:tab w:val="left" w:pos="7787"/>
        </w:tabs>
        <w:spacing w:before="68"/>
        <w:ind w:left="146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sz w:val="30"/>
        </w:rPr>
        <w:t>学生姓名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w w:val="95"/>
          <w:sz w:val="30"/>
        </w:rPr>
        <w:t>学号</w:t>
      </w:r>
      <w:r>
        <w:rPr>
          <w:rFonts w:ascii="Times New Roman" w:eastAsia="Times New Roman"/>
          <w:b/>
          <w:sz w:val="30"/>
          <w:u w:val="thick"/>
        </w:rPr>
        <w:t xml:space="preserve"> </w:t>
      </w:r>
      <w:r>
        <w:rPr>
          <w:rFonts w:ascii="Times New Roman" w:eastAsia="Times New Roman"/>
          <w:b/>
          <w:sz w:val="30"/>
          <w:u w:val="thick"/>
        </w:rPr>
        <w:tab/>
      </w:r>
    </w:p>
    <w:p>
      <w:pPr>
        <w:pStyle w:val="6"/>
        <w:spacing w:before="3"/>
        <w:rPr>
          <w:rFonts w:ascii="Times New Roman"/>
          <w:b/>
          <w:sz w:val="23"/>
        </w:rPr>
      </w:pPr>
    </w:p>
    <w:p>
      <w:pPr>
        <w:tabs>
          <w:tab w:val="left" w:pos="7787"/>
        </w:tabs>
        <w:spacing w:before="68"/>
        <w:ind w:left="146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w w:val="95"/>
          <w:sz w:val="30"/>
        </w:rPr>
        <w:t>指导教师</w:t>
      </w:r>
      <w:r>
        <w:rPr>
          <w:rFonts w:ascii="Times New Roman" w:eastAsia="Times New Roman"/>
          <w:b/>
          <w:sz w:val="30"/>
          <w:u w:val="thick"/>
        </w:rPr>
        <w:t xml:space="preserve"> </w:t>
      </w:r>
      <w:r>
        <w:rPr>
          <w:rFonts w:ascii="Times New Roman" w:eastAsia="Times New Roman"/>
          <w:b/>
          <w:sz w:val="30"/>
          <w:u w:val="thick"/>
        </w:rPr>
        <w:tab/>
      </w: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1"/>
        </w:rPr>
      </w:pPr>
    </w:p>
    <w:p>
      <w:pPr>
        <w:tabs>
          <w:tab w:val="left" w:pos="4864"/>
          <w:tab w:val="left" w:pos="5465"/>
        </w:tabs>
        <w:spacing w:before="58" w:line="448" w:lineRule="auto"/>
        <w:ind w:left="4260" w:right="3396" w:firstLine="2"/>
        <w:jc w:val="center"/>
        <w:rPr>
          <w:b/>
          <w:sz w:val="30"/>
        </w:rPr>
      </w:pPr>
      <w:r>
        <w:rPr>
          <w:b/>
          <w:sz w:val="30"/>
        </w:rPr>
        <w:t>教务处制 年</w:t>
      </w:r>
      <w:r>
        <w:rPr>
          <w:b/>
          <w:sz w:val="30"/>
        </w:rPr>
        <w:tab/>
      </w:r>
      <w:r>
        <w:rPr>
          <w:b/>
          <w:sz w:val="30"/>
        </w:rPr>
        <w:t>月</w:t>
      </w:r>
      <w:r>
        <w:rPr>
          <w:b/>
          <w:sz w:val="30"/>
        </w:rPr>
        <w:tab/>
      </w:r>
      <w:r>
        <w:rPr>
          <w:b/>
          <w:spacing w:val="-17"/>
          <w:sz w:val="30"/>
        </w:rPr>
        <w:t>日</w:t>
      </w:r>
    </w:p>
    <w:p>
      <w:pPr>
        <w:spacing w:after="0" w:line="448" w:lineRule="auto"/>
        <w:jc w:val="center"/>
        <w:rPr>
          <w:sz w:val="30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spacing w:before="56"/>
        <w:ind w:left="359" w:right="0" w:firstLine="0"/>
        <w:jc w:val="left"/>
        <w:rPr>
          <w:b/>
          <w:sz w:val="24"/>
        </w:rPr>
      </w:pPr>
      <w:r>
        <mc:AlternateContent>
          <mc:Choice Requires="wpg">
            <w:drawing>
              <wp:anchor distT="0" distB="0" distL="114300" distR="114300" simplePos="0" relativeHeight="50319769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915035</wp:posOffset>
                </wp:positionV>
                <wp:extent cx="5290185" cy="8558530"/>
                <wp:effectExtent l="1270" t="1270" r="4445" b="12700"/>
                <wp:wrapNone/>
                <wp:docPr id="39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0185" cy="8558530"/>
                          <a:chOff x="1787" y="1441"/>
                          <a:chExt cx="8331" cy="13478"/>
                        </a:xfrm>
                      </wpg:grpSpPr>
                      <wps:wsp>
                        <wps:cNvPr id="35" name="直线 23"/>
                        <wps:cNvSpPr/>
                        <wps:spPr>
                          <a:xfrm>
                            <a:off x="1787" y="1446"/>
                            <a:ext cx="83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24"/>
                        <wps:cNvSpPr/>
                        <wps:spPr>
                          <a:xfrm>
                            <a:off x="1792" y="1441"/>
                            <a:ext cx="0" cy="1347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25"/>
                        <wps:cNvSpPr/>
                        <wps:spPr>
                          <a:xfrm>
                            <a:off x="1787" y="14914"/>
                            <a:ext cx="832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26"/>
                        <wps:cNvSpPr/>
                        <wps:spPr>
                          <a:xfrm>
                            <a:off x="10112" y="1441"/>
                            <a:ext cx="0" cy="1347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89.3pt;margin-top:72.05pt;height:673.9pt;width:416.55pt;mso-position-horizontal-relative:page;mso-position-vertical-relative:page;z-index:-118784;mso-width-relative:page;mso-height-relative:page;" coordorigin="1787,1441" coordsize="8331,13478" o:gfxdata="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z2EbH2wAAAA0BAAAPAAAAAAAAAAEAIAAAACIAAABk&#10;cnMvZG93bnJldi54bWxQSwECFAAUAAAACACHTuJAYgzHYK4CAADQCgAADgAAAAAAAAABACAAAAAq&#10;AQAAZHJzL2Uyb0RvYy54bWxQSwUGAAAAAAYABgBZAQAASgYAAAAA&#10;">
                <o:lock v:ext="edit" aspectratio="f"/>
                <v:line id="直线 23" o:spid="_x0000_s1026" o:spt="20" style="position:absolute;left:1787;top:1446;height:0;width:8330;" filled="f" stroked="t" coordsize="21600,21600" o:gfxdata="UEsDBAoAAAAAAIdO4kAAAAAAAAAAAAAAAAAEAAAAZHJzL1BLAwQUAAAACACHTuJABHpy778AAADb&#10;AAAADwAAAGRycy9kb3ducmV2LnhtbEWPQWvCQBSE74L/YXlCb83GltY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6cu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" o:spid="_x0000_s1026" o:spt="20" style="position:absolute;left:1792;top:1441;height:13477;width:0;" filled="f" stroked="t" coordsize="21600,21600" o:gfxdata="UEsDBAoAAAAAAIdO4kAAAAAAAAAAAAAAAAAEAAAAZHJzL1BLAwQUAAAACACHTuJA9KjsmL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qOy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5" o:spid="_x0000_s1026" o:spt="20" style="position:absolute;left:1787;top:14914;height:0;width:8321;" filled="f" stroked="t" coordsize="21600,21600" o:gfxdata="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5Ek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6" o:spid="_x0000_s1026" o:spt="20" style="position:absolute;left:10112;top:1441;height:13477;width:0;" filled="f" stroked="t" coordsize="21600,21600" o:gfxdata="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e91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sz w:val="24"/>
        </w:rPr>
        <w:t>选题依据（国内外研究现状概述，研究意义和应用前景。附主要参考文献目录）</w:t>
      </w:r>
    </w:p>
    <w:p>
      <w:pPr>
        <w:spacing w:after="0"/>
        <w:jc w:val="left"/>
        <w:rPr>
          <w:sz w:val="24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spacing w:before="56" w:line="249" w:lineRule="auto"/>
        <w:ind w:left="304" w:right="639" w:firstLine="0"/>
        <w:jc w:val="left"/>
        <w:rPr>
          <w:b/>
          <w:sz w:val="24"/>
        </w:rPr>
      </w:pPr>
      <w:r>
        <mc:AlternateContent>
          <mc:Choice Requires="wpg">
            <w:drawing>
              <wp:anchor distT="0" distB="0" distL="114300" distR="114300" simplePos="0" relativeHeight="503197696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915035</wp:posOffset>
                </wp:positionV>
                <wp:extent cx="5361940" cy="8558530"/>
                <wp:effectExtent l="1905" t="1270" r="8255" b="12700"/>
                <wp:wrapNone/>
                <wp:docPr id="44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8558530"/>
                          <a:chOff x="1732" y="1441"/>
                          <a:chExt cx="8444" cy="13478"/>
                        </a:xfrm>
                      </wpg:grpSpPr>
                      <wps:wsp>
                        <wps:cNvPr id="40" name="直线 28"/>
                        <wps:cNvSpPr/>
                        <wps:spPr>
                          <a:xfrm>
                            <a:off x="1732" y="1446"/>
                            <a:ext cx="844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29"/>
                        <wps:cNvSpPr/>
                        <wps:spPr>
                          <a:xfrm>
                            <a:off x="1736" y="1441"/>
                            <a:ext cx="0" cy="1347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30"/>
                        <wps:cNvSpPr/>
                        <wps:spPr>
                          <a:xfrm>
                            <a:off x="1732" y="14914"/>
                            <a:ext cx="843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31"/>
                        <wps:cNvSpPr/>
                        <wps:spPr>
                          <a:xfrm>
                            <a:off x="10170" y="1441"/>
                            <a:ext cx="0" cy="1347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86.55pt;margin-top:72.05pt;height:673.9pt;width:422.2pt;mso-position-horizontal-relative:page;mso-position-vertical-relative:page;z-index:-118784;mso-width-relative:page;mso-height-relative:page;" coordorigin="1732,1441" coordsize="8444,13478" o:gfxdata="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1vGDT2gAAAA0BAAAPAAAAAAAAAAEAIAAAACIAAABkcnMvZG93&#10;bnJldi54bWxQSwECFAAUAAAACACHTuJAakz3E6kCAADQCgAADgAAAAAAAAABACAAAAApAQAAZHJz&#10;L2Uyb0RvYy54bWxQSwUGAAAAAAYABgBZAQAARAYAAAAA&#10;">
                <o:lock v:ext="edit" aspectratio="f"/>
                <v:line id="直线 28" o:spid="_x0000_s1026" o:spt="20" style="position:absolute;left:1732;top:1446;height:0;width:8443;" filled="f" stroked="t" coordsize="21600,21600" o:gfxdata="UEsDBAoAAAAAAIdO4kAAAAAAAAAAAAAAAAAEAAAAZHJzL1BLAwQUAAAACACHTuJATAuiCroAAADb&#10;AAAADwAAAGRycy9kb3ducmV2LnhtbEVPTYvCMBC9L/gfwgjetqmL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C6I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9" o:spid="_x0000_s1026" o:spt="20" style="position:absolute;left:1736;top:1441;height:13477;width:0;" filled="f" stroked="t" coordsize="21600,21600" o:gfxdata="UEsDBAoAAAAAAIdO4kAAAAAAAAAAAAAAAAAEAAAAZHJzL1BLAwQUAAAACACHTuJAI0cHkb4AAADb&#10;AAAADwAAAGRycy9kb3ducmV2LnhtbEWPQWvCQBSE70L/w/IK3nSTI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0cHk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0" o:spid="_x0000_s1026" o:spt="20" style="position:absolute;left:1732;top:14914;height:0;width:8433;" filled="f" stroked="t" coordsize="21600,21600" o:gfxdata="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lZn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31" o:spid="_x0000_s1026" o:spt="20" style="position:absolute;left:10170;top:1441;height:13477;width:0;" filled="f" stroked="t" coordsize="21600,21600" o:gfxdata="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ZPH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spacing w:val="-7"/>
          <w:sz w:val="24"/>
        </w:rPr>
        <w:t>研究内容、拟采用的研究方案</w:t>
      </w:r>
      <w:r>
        <w:rPr>
          <w:b/>
          <w:sz w:val="24"/>
        </w:rPr>
        <w:t>（包括研究方法和技术路线</w:t>
      </w:r>
      <w:r>
        <w:rPr>
          <w:b/>
          <w:spacing w:val="-120"/>
          <w:sz w:val="24"/>
        </w:rPr>
        <w:t>）</w:t>
      </w:r>
      <w:r>
        <w:rPr>
          <w:b/>
          <w:spacing w:val="-8"/>
          <w:sz w:val="24"/>
        </w:rPr>
        <w:t>、可行性分析</w:t>
      </w:r>
      <w:r>
        <w:rPr>
          <w:b/>
          <w:sz w:val="24"/>
        </w:rPr>
        <w:t>（</w:t>
      </w:r>
      <w:r>
        <w:rPr>
          <w:b/>
          <w:spacing w:val="-8"/>
          <w:sz w:val="24"/>
        </w:rPr>
        <w:t>包括</w:t>
      </w:r>
      <w:r>
        <w:rPr>
          <w:b/>
          <w:sz w:val="24"/>
        </w:rPr>
        <w:t>研究基础和工作条件</w:t>
      </w:r>
      <w:r>
        <w:rPr>
          <w:b/>
          <w:spacing w:val="-121"/>
          <w:sz w:val="24"/>
        </w:rPr>
        <w:t>）</w:t>
      </w:r>
      <w:r>
        <w:rPr>
          <w:b/>
          <w:sz w:val="24"/>
        </w:rPr>
        <w:t>、特色与创新之处、进度安排等。</w:t>
      </w:r>
    </w:p>
    <w:p>
      <w:pPr>
        <w:spacing w:after="0" w:line="249" w:lineRule="auto"/>
        <w:jc w:val="left"/>
        <w:rPr>
          <w:sz w:val="24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pStyle w:val="6"/>
        <w:spacing w:before="9"/>
        <w:rPr>
          <w:rFonts w:ascii="Times New Roman"/>
          <w:sz w:val="29"/>
        </w:rPr>
      </w:pPr>
    </w:p>
    <w:tbl>
      <w:tblPr>
        <w:tblStyle w:val="8"/>
        <w:tblW w:w="8422" w:type="dxa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4"/>
        <w:gridCol w:w="2875"/>
        <w:gridCol w:w="481"/>
        <w:gridCol w:w="481"/>
        <w:gridCol w:w="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5" w:hRule="atLeast"/>
        </w:trPr>
        <w:tc>
          <w:tcPr>
            <w:tcW w:w="8422" w:type="dxa"/>
            <w:gridSpan w:val="5"/>
          </w:tcPr>
          <w:p>
            <w:pPr>
              <w:pStyle w:val="11"/>
              <w:spacing w:before="1"/>
              <w:ind w:left="107" w:right="-15"/>
              <w:rPr>
                <w:b/>
                <w:sz w:val="24"/>
              </w:rPr>
            </w:pPr>
            <w:r>
              <w:rPr>
                <w:b/>
                <w:spacing w:val="1"/>
                <w:w w:val="99"/>
                <w:sz w:val="24"/>
              </w:rPr>
              <w:t>指导教师意见（</w:t>
            </w:r>
            <w:r>
              <w:rPr>
                <w:b/>
                <w:w w:val="99"/>
                <w:sz w:val="24"/>
              </w:rPr>
              <w:t>对本研究的意义、方案、取得预期成果的可行性等签署意见</w:t>
            </w:r>
            <w:r>
              <w:rPr>
                <w:b/>
                <w:spacing w:val="-126"/>
                <w:w w:val="99"/>
                <w:sz w:val="24"/>
              </w:rPr>
              <w:t>）</w:t>
            </w:r>
            <w:r>
              <w:rPr>
                <w:b/>
                <w:spacing w:val="-10"/>
                <w:w w:val="99"/>
                <w:sz w:val="24"/>
              </w:rPr>
              <w:t>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11"/>
              <w:ind w:left="4667"/>
              <w:rPr>
                <w:sz w:val="24"/>
              </w:rPr>
            </w:pPr>
            <w:r>
              <w:rPr>
                <w:sz w:val="24"/>
              </w:rPr>
              <w:t>指导教师（签名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11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11"/>
              <w:tabs>
                <w:tab w:val="left" w:pos="479"/>
                <w:tab w:val="left" w:pos="959"/>
              </w:tabs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6" w:hRule="atLeast"/>
        </w:trPr>
        <w:tc>
          <w:tcPr>
            <w:tcW w:w="3954" w:type="dxa"/>
            <w:tcBorders>
              <w:right w:val="nil"/>
            </w:tcBorders>
          </w:tcPr>
          <w:p>
            <w:pPr>
              <w:pStyle w:val="11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院（系）学术委员会意见：</w:t>
            </w:r>
          </w:p>
        </w:tc>
        <w:tc>
          <w:tcPr>
            <w:tcW w:w="2875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69"/>
              <w:ind w:left="958"/>
              <w:rPr>
                <w:sz w:val="24"/>
              </w:rPr>
            </w:pPr>
            <w:r>
              <w:rPr>
                <w:sz w:val="24"/>
              </w:rPr>
              <w:t>负责人（盖章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11"/>
              <w:ind w:left="12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11"/>
              <w:ind w:left="12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11"/>
              <w:ind w:left="121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pacing w:val="-20"/>
          <w:sz w:val="24"/>
        </w:rPr>
        <w:t xml:space="preserve">附件 </w:t>
      </w:r>
      <w:r>
        <w:rPr>
          <w:rFonts w:ascii="Times New Roman" w:eastAsia="Times New Roman"/>
          <w:sz w:val="24"/>
        </w:rPr>
        <w:t>5</w:t>
      </w:r>
    </w:p>
    <w:p>
      <w:pPr>
        <w:pStyle w:val="6"/>
        <w:rPr>
          <w:rFonts w:ascii="Times New Roman"/>
          <w:sz w:val="32"/>
        </w:rPr>
      </w:pPr>
      <w:r>
        <w:br w:type="column"/>
      </w:r>
    </w:p>
    <w:p>
      <w:pPr>
        <w:spacing w:before="236"/>
        <w:ind w:left="260" w:right="0" w:firstLine="0"/>
        <w:jc w:val="left"/>
        <w:rPr>
          <w:b/>
          <w:sz w:val="32"/>
        </w:rPr>
      </w:pPr>
      <w:r>
        <w:rPr>
          <w:b/>
          <w:sz w:val="32"/>
        </w:rPr>
        <w:t>青海大学本科生毕业论文（设计）指导记录表</w:t>
      </w:r>
    </w:p>
    <w:p>
      <w:pPr>
        <w:spacing w:after="0"/>
        <w:jc w:val="left"/>
        <w:rPr>
          <w:sz w:val="32"/>
        </w:rPr>
        <w:sectPr>
          <w:pgSz w:w="11910" w:h="16840"/>
          <w:pgMar w:top="1400" w:right="1200" w:bottom="1400" w:left="1540" w:header="877" w:footer="1194" w:gutter="0"/>
          <w:cols w:equalWidth="0" w:num="2">
            <w:col w:w="961" w:space="224"/>
            <w:col w:w="7985"/>
          </w:cols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9" w:after="1"/>
        <w:rPr>
          <w:b/>
          <w:sz w:val="12"/>
        </w:rPr>
      </w:pPr>
    </w:p>
    <w:tbl>
      <w:tblPr>
        <w:tblStyle w:val="8"/>
        <w:tblW w:w="8757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300"/>
        <w:gridCol w:w="1276"/>
        <w:gridCol w:w="1276"/>
        <w:gridCol w:w="1701"/>
        <w:gridCol w:w="1277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68" w:type="dxa"/>
            <w:gridSpan w:val="2"/>
          </w:tcPr>
          <w:p>
            <w:pPr>
              <w:pStyle w:val="11"/>
              <w:spacing w:before="151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学生姓名</w:t>
            </w: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spacing w:before="151"/>
              <w:ind w:left="13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院（系）</w:t>
            </w:r>
          </w:p>
        </w:tc>
        <w:tc>
          <w:tcPr>
            <w:tcW w:w="17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spacing w:before="151"/>
              <w:ind w:left="13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68" w:type="dxa"/>
            <w:gridSpan w:val="2"/>
          </w:tcPr>
          <w:p>
            <w:pPr>
              <w:pStyle w:val="11"/>
              <w:spacing w:before="1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指导教师姓名</w:t>
            </w: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spacing w:before="147"/>
              <w:ind w:left="13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17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1"/>
              <w:spacing w:before="147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757" w:type="dxa"/>
            <w:gridSpan w:val="7"/>
          </w:tcPr>
          <w:p>
            <w:pPr>
              <w:pStyle w:val="11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论文（设计）题目：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68" w:type="dxa"/>
          </w:tcPr>
          <w:p>
            <w:pPr>
              <w:pStyle w:val="11"/>
              <w:spacing w:before="163" w:line="297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指导时间</w:t>
            </w:r>
          </w:p>
        </w:tc>
        <w:tc>
          <w:tcPr>
            <w:tcW w:w="5830" w:type="dxa"/>
            <w:gridSpan w:val="5"/>
          </w:tcPr>
          <w:p>
            <w:pPr>
              <w:pStyle w:val="11"/>
              <w:spacing w:before="85"/>
              <w:ind w:left="2229" w:right="2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 导 内 容</w:t>
            </w:r>
          </w:p>
        </w:tc>
        <w:tc>
          <w:tcPr>
            <w:tcW w:w="1559" w:type="dxa"/>
          </w:tcPr>
          <w:p>
            <w:pPr>
              <w:pStyle w:val="11"/>
              <w:spacing w:before="85"/>
              <w:ind w:left="516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6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830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before="1"/>
        <w:ind w:left="260" w:right="0" w:firstLine="0"/>
        <w:jc w:val="left"/>
        <w:rPr>
          <w:sz w:val="24"/>
        </w:rPr>
      </w:pPr>
      <w:r>
        <w:rPr>
          <w:sz w:val="24"/>
        </w:rPr>
        <w:t>注：此表须手填，表不够另加附页。</w:t>
      </w:r>
    </w:p>
    <w:p>
      <w:pPr>
        <w:tabs>
          <w:tab w:val="left" w:pos="3151"/>
          <w:tab w:val="left" w:pos="5081"/>
          <w:tab w:val="left" w:pos="8566"/>
        </w:tabs>
        <w:spacing w:before="84"/>
        <w:ind w:left="260" w:right="0" w:firstLine="0"/>
        <w:jc w:val="left"/>
        <w:rPr>
          <w:rFonts w:ascii="Times New Roman" w:eastAsia="Times New Roman"/>
          <w:b/>
          <w:sz w:val="24"/>
        </w:rPr>
      </w:pPr>
      <w:r>
        <w:rPr>
          <w:b/>
          <w:sz w:val="24"/>
        </w:rPr>
        <w:t>学生（签名）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w w:val="95"/>
          <w:sz w:val="24"/>
        </w:rPr>
        <w:t>指导教师（签名）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4"/>
        </w:rPr>
        <w:sectPr>
          <w:type w:val="continuous"/>
          <w:pgSz w:w="11910" w:h="16840"/>
          <w:pgMar w:top="1580" w:right="1200" w:bottom="280" w:left="1540" w:header="720" w:footer="720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 xml:space="preserve">附件 </w:t>
      </w:r>
      <w:r>
        <w:rPr>
          <w:rFonts w:ascii="Times New Roman" w:eastAsia="Times New Roman"/>
          <w:sz w:val="24"/>
        </w:rPr>
        <w:t>6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1"/>
        <w:rPr>
          <w:rFonts w:ascii="Times New Roman"/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2405380</wp:posOffset>
            </wp:positionH>
            <wp:positionV relativeFrom="paragraph">
              <wp:posOffset>149860</wp:posOffset>
            </wp:positionV>
            <wp:extent cx="2673350" cy="685800"/>
            <wp:effectExtent l="0" t="0" r="0" b="0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6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5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4"/>
        <w:rPr>
          <w:rFonts w:ascii="Times New Roman"/>
          <w:sz w:val="16"/>
        </w:rPr>
      </w:pPr>
    </w:p>
    <w:p>
      <w:pPr>
        <w:pStyle w:val="2"/>
        <w:spacing w:before="27"/>
        <w:ind w:left="1224" w:right="1561"/>
        <w:jc w:val="center"/>
      </w:pPr>
      <w:r>
        <w:t>本科生毕业论文（设计）</w:t>
      </w:r>
    </w:p>
    <w:p>
      <w:pPr>
        <w:pStyle w:val="6"/>
        <w:rPr>
          <w:b/>
          <w:sz w:val="52"/>
        </w:rPr>
      </w:pPr>
    </w:p>
    <w:p>
      <w:pPr>
        <w:pStyle w:val="6"/>
        <w:spacing w:before="5"/>
        <w:rPr>
          <w:b/>
          <w:sz w:val="76"/>
        </w:rPr>
      </w:pPr>
    </w:p>
    <w:p>
      <w:pPr>
        <w:pStyle w:val="3"/>
        <w:spacing w:before="1"/>
        <w:ind w:left="1225" w:right="1561"/>
        <w:jc w:val="center"/>
      </w:pPr>
      <w:r>
        <w:t>中文题目（宋体，三号，加粗）</w:t>
      </w:r>
    </w:p>
    <w:p>
      <w:pPr>
        <w:spacing w:before="214"/>
        <w:ind w:left="1225" w:right="1561" w:firstLine="0"/>
        <w:jc w:val="center"/>
        <w:rPr>
          <w:b/>
          <w:sz w:val="32"/>
        </w:rPr>
      </w:pPr>
      <w:r>
        <w:rPr>
          <w:b/>
          <w:sz w:val="32"/>
        </w:rPr>
        <w:t>英文题目（</w:t>
      </w:r>
      <w:r>
        <w:rPr>
          <w:rFonts w:ascii="Times New Roman" w:eastAsia="Times New Roman"/>
          <w:sz w:val="32"/>
        </w:rPr>
        <w:t>Times New Roman</w:t>
      </w:r>
      <w:r>
        <w:rPr>
          <w:b/>
          <w:sz w:val="32"/>
        </w:rPr>
        <w:t>，三号，加粗）</w:t>
      </w:r>
    </w:p>
    <w:p>
      <w:pPr>
        <w:pStyle w:val="6"/>
        <w:rPr>
          <w:b/>
          <w:sz w:val="34"/>
        </w:rPr>
      </w:pPr>
    </w:p>
    <w:p>
      <w:pPr>
        <w:pStyle w:val="6"/>
        <w:spacing w:before="8"/>
        <w:rPr>
          <w:b/>
          <w:sz w:val="44"/>
        </w:rPr>
      </w:pPr>
    </w:p>
    <w:p>
      <w:pPr>
        <w:pStyle w:val="4"/>
        <w:tabs>
          <w:tab w:val="left" w:pos="2367"/>
          <w:tab w:val="left" w:pos="7787"/>
        </w:tabs>
        <w:spacing w:before="0"/>
        <w:rPr>
          <w:rFonts w:ascii="Times New Roman" w:eastAsia="Times New Roman"/>
        </w:rPr>
      </w:pPr>
      <w:r>
        <w:t>院</w:t>
      </w:r>
      <w:r>
        <w:tab/>
      </w:r>
      <w:r>
        <w:t>系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6"/>
        <w:spacing w:before="4"/>
        <w:rPr>
          <w:rFonts w:ascii="Times New Roman"/>
          <w:b/>
          <w:sz w:val="23"/>
        </w:rPr>
      </w:pPr>
    </w:p>
    <w:p>
      <w:pPr>
        <w:tabs>
          <w:tab w:val="left" w:pos="2367"/>
          <w:tab w:val="left" w:pos="5227"/>
          <w:tab w:val="left" w:pos="7787"/>
        </w:tabs>
        <w:spacing w:before="67"/>
        <w:ind w:left="146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sz w:val="30"/>
        </w:rPr>
        <w:t>专</w:t>
      </w:r>
      <w:r>
        <w:rPr>
          <w:b/>
          <w:sz w:val="30"/>
        </w:rPr>
        <w:tab/>
      </w:r>
      <w:r>
        <w:rPr>
          <w:b/>
          <w:sz w:val="30"/>
        </w:rPr>
        <w:t>业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w w:val="95"/>
          <w:sz w:val="30"/>
        </w:rPr>
        <w:t>年级</w:t>
      </w:r>
      <w:r>
        <w:rPr>
          <w:rFonts w:ascii="Times New Roman" w:eastAsia="Times New Roman"/>
          <w:b/>
          <w:sz w:val="30"/>
          <w:u w:val="thick"/>
        </w:rPr>
        <w:t xml:space="preserve"> </w:t>
      </w:r>
      <w:r>
        <w:rPr>
          <w:rFonts w:ascii="Times New Roman" w:eastAsia="Times New Roman"/>
          <w:b/>
          <w:sz w:val="30"/>
          <w:u w:val="thick"/>
        </w:rPr>
        <w:tab/>
      </w:r>
    </w:p>
    <w:p>
      <w:pPr>
        <w:pStyle w:val="6"/>
        <w:spacing w:before="4"/>
        <w:rPr>
          <w:rFonts w:ascii="Times New Roman"/>
          <w:b/>
          <w:sz w:val="23"/>
        </w:rPr>
      </w:pPr>
    </w:p>
    <w:p>
      <w:pPr>
        <w:tabs>
          <w:tab w:val="left" w:pos="5227"/>
          <w:tab w:val="left" w:pos="7787"/>
        </w:tabs>
        <w:spacing w:before="67"/>
        <w:ind w:left="146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sz w:val="30"/>
        </w:rPr>
        <w:t>学生姓名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w w:val="95"/>
          <w:sz w:val="30"/>
        </w:rPr>
        <w:t>学号</w:t>
      </w:r>
      <w:r>
        <w:rPr>
          <w:rFonts w:ascii="Times New Roman" w:eastAsia="Times New Roman"/>
          <w:b/>
          <w:sz w:val="30"/>
          <w:u w:val="thick"/>
        </w:rPr>
        <w:t xml:space="preserve"> </w:t>
      </w:r>
      <w:r>
        <w:rPr>
          <w:rFonts w:ascii="Times New Roman" w:eastAsia="Times New Roman"/>
          <w:b/>
          <w:sz w:val="30"/>
          <w:u w:val="thick"/>
        </w:rPr>
        <w:tab/>
      </w:r>
    </w:p>
    <w:p>
      <w:pPr>
        <w:pStyle w:val="6"/>
        <w:spacing w:before="4"/>
        <w:rPr>
          <w:rFonts w:ascii="Times New Roman"/>
          <w:b/>
          <w:sz w:val="23"/>
        </w:rPr>
      </w:pPr>
    </w:p>
    <w:p>
      <w:pPr>
        <w:tabs>
          <w:tab w:val="left" w:pos="7787"/>
        </w:tabs>
        <w:spacing w:before="68"/>
        <w:ind w:left="146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w w:val="95"/>
          <w:sz w:val="30"/>
        </w:rPr>
        <w:t>指导教师</w:t>
      </w:r>
      <w:r>
        <w:rPr>
          <w:rFonts w:ascii="Times New Roman" w:eastAsia="Times New Roman"/>
          <w:b/>
          <w:sz w:val="30"/>
          <w:u w:val="thick"/>
        </w:rPr>
        <w:t xml:space="preserve"> </w:t>
      </w:r>
      <w:r>
        <w:rPr>
          <w:rFonts w:ascii="Times New Roman" w:eastAsia="Times New Roman"/>
          <w:b/>
          <w:sz w:val="30"/>
          <w:u w:val="thick"/>
        </w:rPr>
        <w:tab/>
      </w:r>
    </w:p>
    <w:p>
      <w:pPr>
        <w:pStyle w:val="6"/>
        <w:spacing w:before="1"/>
        <w:rPr>
          <w:rFonts w:ascii="Times New Roman"/>
          <w:b/>
          <w:sz w:val="24"/>
        </w:rPr>
      </w:pPr>
    </w:p>
    <w:p>
      <w:pPr>
        <w:tabs>
          <w:tab w:val="left" w:pos="7787"/>
        </w:tabs>
        <w:spacing w:before="58"/>
        <w:ind w:left="146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w w:val="95"/>
          <w:sz w:val="30"/>
        </w:rPr>
        <w:t>完成日期</w:t>
      </w:r>
      <w:r>
        <w:rPr>
          <w:rFonts w:ascii="Times New Roman" w:eastAsia="Times New Roman"/>
          <w:b/>
          <w:sz w:val="30"/>
          <w:u w:val="thick"/>
        </w:rPr>
        <w:t xml:space="preserve"> </w:t>
      </w:r>
      <w:r>
        <w:rPr>
          <w:rFonts w:ascii="Times New Roman" w:eastAsia="Times New Roman"/>
          <w:b/>
          <w:sz w:val="30"/>
          <w:u w:val="thick"/>
        </w:rPr>
        <w:tab/>
      </w:r>
    </w:p>
    <w:p>
      <w:pPr>
        <w:spacing w:after="0"/>
        <w:jc w:val="left"/>
        <w:rPr>
          <w:rFonts w:ascii="Times New Roman" w:eastAsia="Times New Roman"/>
          <w:sz w:val="30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spacing w:before="190"/>
        <w:ind w:left="3597" w:right="0" w:firstLine="0"/>
        <w:jc w:val="left"/>
        <w:rPr>
          <w:b/>
          <w:sz w:val="32"/>
        </w:rPr>
      </w:pPr>
      <w:r>
        <w:rPr>
          <w:b/>
          <w:sz w:val="32"/>
        </w:rPr>
        <w:t>诚信责任书</w:t>
      </w:r>
    </w:p>
    <w:p>
      <w:pPr>
        <w:pStyle w:val="6"/>
        <w:rPr>
          <w:b/>
          <w:sz w:val="32"/>
        </w:rPr>
      </w:pPr>
    </w:p>
    <w:p>
      <w:pPr>
        <w:pStyle w:val="6"/>
        <w:rPr>
          <w:b/>
          <w:sz w:val="32"/>
        </w:rPr>
      </w:pPr>
    </w:p>
    <w:p>
      <w:pPr>
        <w:pStyle w:val="6"/>
        <w:spacing w:before="283" w:line="417" w:lineRule="auto"/>
        <w:ind w:left="259" w:right="619" w:firstLine="560"/>
        <w:jc w:val="both"/>
      </w:pPr>
      <w:r>
        <w:rPr>
          <w:spacing w:val="1"/>
          <w:w w:val="99"/>
        </w:rPr>
        <w:t>本人郑重声明：本人所呈交的毕业论文（设计</w:t>
      </w:r>
      <w:r>
        <w:rPr>
          <w:spacing w:val="-140"/>
          <w:w w:val="99"/>
        </w:rPr>
        <w:t>）</w:t>
      </w:r>
      <w:r>
        <w:rPr>
          <w:spacing w:val="1"/>
          <w:w w:val="99"/>
        </w:rPr>
        <w:t>，是在导师的指</w:t>
      </w:r>
      <w:r>
        <w:rPr>
          <w:spacing w:val="-5"/>
        </w:rPr>
        <w:t>导下独立进行研究所取得的成果。毕业论文</w:t>
      </w:r>
      <w:r>
        <w:t>（设计</w:t>
      </w:r>
      <w:r>
        <w:rPr>
          <w:spacing w:val="-40"/>
        </w:rPr>
        <w:t>）</w:t>
      </w:r>
      <w:r>
        <w:t>中凡引用他人已</w:t>
      </w:r>
      <w:r>
        <w:rPr>
          <w:spacing w:val="-8"/>
        </w:rPr>
        <w:t>经发表或未发表的成果、数据、观点等，均已明确注明出处。除文中</w:t>
      </w:r>
      <w:r>
        <w:rPr>
          <w:spacing w:val="-15"/>
        </w:rPr>
        <w:t>已经注明引用的内容外，不包含任何其他个人或集体已经发表或在网上发表的论文。</w:t>
      </w:r>
    </w:p>
    <w:p>
      <w:pPr>
        <w:pStyle w:val="6"/>
        <w:spacing w:before="119"/>
        <w:ind w:left="1228"/>
      </w:pPr>
      <w:r>
        <w:t>特此声明。</w:t>
      </w:r>
    </w:p>
    <w:p>
      <w:pPr>
        <w:pStyle w:val="6"/>
      </w:pPr>
    </w:p>
    <w:p>
      <w:pPr>
        <w:pStyle w:val="6"/>
      </w:pPr>
    </w:p>
    <w:p>
      <w:pPr>
        <w:pStyle w:val="6"/>
        <w:spacing w:before="10"/>
        <w:rPr>
          <w:sz w:val="22"/>
        </w:rPr>
      </w:pPr>
    </w:p>
    <w:p>
      <w:pPr>
        <w:pStyle w:val="6"/>
        <w:tabs>
          <w:tab w:val="left" w:pos="4498"/>
          <w:tab w:val="left" w:pos="5757"/>
          <w:tab w:val="left" w:pos="8278"/>
        </w:tabs>
        <w:ind w:left="859"/>
        <w:rPr>
          <w:rFonts w:ascii="Times New Roman" w:eastAsia="Times New Roman"/>
        </w:rPr>
      </w:pPr>
      <w:r>
        <w:t>论文作者签名：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日期：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spacing w:after="0"/>
        <w:rPr>
          <w:rFonts w:ascii="Times New Roman" w:eastAsia="Times New Roman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pacing w:val="-20"/>
          <w:sz w:val="24"/>
        </w:rPr>
        <w:t xml:space="preserve">附件 </w:t>
      </w:r>
      <w:r>
        <w:rPr>
          <w:rFonts w:ascii="Times New Roman" w:eastAsia="Times New Roman"/>
          <w:sz w:val="24"/>
        </w:rPr>
        <w:t>7</w:t>
      </w:r>
    </w:p>
    <w:p>
      <w:pPr>
        <w:pStyle w:val="6"/>
        <w:rPr>
          <w:rFonts w:ascii="Times New Roman"/>
          <w:sz w:val="32"/>
        </w:rPr>
      </w:pPr>
      <w:r>
        <w:br w:type="column"/>
      </w:r>
    </w:p>
    <w:p>
      <w:pPr>
        <w:pStyle w:val="3"/>
        <w:spacing w:before="236"/>
        <w:ind w:left="260"/>
      </w:pPr>
      <w:r>
        <w:t>青海大学本科生毕业论文（设计）写作规范</w:t>
      </w:r>
    </w:p>
    <w:p>
      <w:pPr>
        <w:spacing w:after="0"/>
        <w:sectPr>
          <w:pgSz w:w="11910" w:h="16840"/>
          <w:pgMar w:top="1400" w:right="1200" w:bottom="1400" w:left="1540" w:header="877" w:footer="1194" w:gutter="0"/>
          <w:cols w:equalWidth="0" w:num="2">
            <w:col w:w="961" w:space="141"/>
            <w:col w:w="8068"/>
          </w:cols>
        </w:sectPr>
      </w:pPr>
    </w:p>
    <w:p>
      <w:pPr>
        <w:pStyle w:val="6"/>
        <w:spacing w:before="2"/>
        <w:rPr>
          <w:b/>
          <w:sz w:val="26"/>
        </w:rPr>
      </w:pPr>
    </w:p>
    <w:p>
      <w:pPr>
        <w:pStyle w:val="6"/>
        <w:spacing w:before="60" w:line="417" w:lineRule="auto"/>
        <w:ind w:left="259" w:right="622" w:firstLine="560"/>
      </w:pPr>
      <w:r>
        <w:rPr>
          <w:spacing w:val="-5"/>
        </w:rPr>
        <w:t>为保证毕业论文</w:t>
      </w:r>
      <w:r>
        <w:t>（设计</w:t>
      </w:r>
      <w:r>
        <w:rPr>
          <w:spacing w:val="-29"/>
        </w:rPr>
        <w:t>）</w:t>
      </w:r>
      <w:r>
        <w:rPr>
          <w:spacing w:val="-8"/>
        </w:rPr>
        <w:t>质量，实现本科培养目标，对我校本科生毕业论文（设计）写作特做如下规定。</w:t>
      </w:r>
    </w:p>
    <w:p>
      <w:pPr>
        <w:pStyle w:val="5"/>
        <w:spacing w:line="358" w:lineRule="exact"/>
        <w:ind w:left="821"/>
      </w:pPr>
      <w:r>
        <w:t>一、毕业论文（设计）的组成</w:t>
      </w:r>
    </w:p>
    <w:p>
      <w:pPr>
        <w:pStyle w:val="6"/>
        <w:spacing w:before="9"/>
        <w:rPr>
          <w:b/>
          <w:sz w:val="20"/>
        </w:rPr>
      </w:pPr>
    </w:p>
    <w:p>
      <w:pPr>
        <w:pStyle w:val="6"/>
        <w:spacing w:line="417" w:lineRule="auto"/>
        <w:ind w:left="259" w:right="598" w:firstLine="560"/>
        <w:jc w:val="both"/>
      </w:pPr>
      <w:r>
        <w:rPr>
          <w:spacing w:val="-3"/>
        </w:rPr>
        <w:t>毕业论文</w:t>
      </w:r>
      <w:r>
        <w:t>（设计</w:t>
      </w:r>
      <w:r>
        <w:rPr>
          <w:spacing w:val="-12"/>
        </w:rPr>
        <w:t>）</w:t>
      </w:r>
      <w:r>
        <w:rPr>
          <w:spacing w:val="-5"/>
        </w:rPr>
        <w:t>的组成包括：论文</w:t>
      </w:r>
      <w:r>
        <w:t>（设计</w:t>
      </w:r>
      <w:r>
        <w:rPr>
          <w:spacing w:val="-12"/>
        </w:rPr>
        <w:t>）</w:t>
      </w:r>
      <w:r>
        <w:rPr>
          <w:spacing w:val="-7"/>
        </w:rPr>
        <w:t>封面</w:t>
      </w:r>
      <w:r>
        <w:t>（</w:t>
      </w:r>
      <w:r>
        <w:rPr>
          <w:spacing w:val="-6"/>
        </w:rPr>
        <w:t>含中、英文</w:t>
      </w:r>
      <w:r>
        <w:t>题目</w:t>
      </w:r>
      <w:r>
        <w:rPr>
          <w:spacing w:val="-140"/>
        </w:rPr>
        <w:t>）</w:t>
      </w:r>
      <w:r>
        <w:rPr>
          <w:spacing w:val="-41"/>
        </w:rPr>
        <w:t>、目录、中文摘要</w:t>
      </w:r>
      <w:r>
        <w:t>（含中文关键词</w:t>
      </w:r>
      <w:r>
        <w:rPr>
          <w:spacing w:val="-139"/>
        </w:rPr>
        <w:t>）</w:t>
      </w:r>
      <w:r>
        <w:rPr>
          <w:spacing w:val="-43"/>
        </w:rPr>
        <w:t>、英文摘要</w:t>
      </w:r>
      <w:r>
        <w:t>（含英文关键词</w:t>
      </w:r>
      <w:r>
        <w:rPr>
          <w:spacing w:val="-140"/>
        </w:rPr>
        <w:t>）</w:t>
      </w:r>
      <w:r>
        <w:t>、论文（设计）正文、参考文献、附录、致谢等内容。</w:t>
      </w:r>
    </w:p>
    <w:p>
      <w:pPr>
        <w:pStyle w:val="10"/>
        <w:numPr>
          <w:ilvl w:val="1"/>
          <w:numId w:val="25"/>
        </w:numPr>
        <w:tabs>
          <w:tab w:val="left" w:pos="1170"/>
        </w:tabs>
        <w:spacing w:before="0" w:after="0" w:line="358" w:lineRule="exact"/>
        <w:ind w:left="1169" w:right="0" w:hanging="349"/>
        <w:jc w:val="left"/>
        <w:rPr>
          <w:sz w:val="28"/>
        </w:rPr>
      </w:pPr>
      <w:r>
        <w:rPr>
          <w:sz w:val="28"/>
        </w:rPr>
        <w:t>论文（设计）封面</w:t>
      </w:r>
    </w:p>
    <w:p>
      <w:pPr>
        <w:pStyle w:val="6"/>
        <w:spacing w:before="265" w:line="417" w:lineRule="auto"/>
        <w:ind w:left="820" w:right="623" w:hanging="1"/>
      </w:pPr>
      <w:r>
        <w:rPr>
          <w:spacing w:val="-20"/>
        </w:rPr>
        <w:t>封面是论文</w:t>
      </w:r>
      <w:r>
        <w:t>（设计</w:t>
      </w:r>
      <w:r>
        <w:rPr>
          <w:spacing w:val="-99"/>
        </w:rPr>
        <w:t>）</w:t>
      </w:r>
      <w:r>
        <w:rPr>
          <w:spacing w:val="-15"/>
        </w:rPr>
        <w:t>的外表面，提供应有的信息，并起保护作用。</w:t>
      </w:r>
      <w:r>
        <w:rPr>
          <w:spacing w:val="-14"/>
        </w:rPr>
        <w:t>论文</w:t>
      </w:r>
      <w:r>
        <w:t>（设计</w:t>
      </w:r>
      <w:r>
        <w:rPr>
          <w:spacing w:val="-12"/>
        </w:rPr>
        <w:t>）</w:t>
      </w:r>
      <w:r>
        <w:rPr>
          <w:spacing w:val="-10"/>
        </w:rPr>
        <w:t xml:space="preserve">封面格式见附件 </w:t>
      </w:r>
      <w:r>
        <w:rPr>
          <w:rFonts w:ascii="Times New Roman" w:eastAsia="Times New Roman"/>
          <w:spacing w:val="-12"/>
        </w:rPr>
        <w:t>6</w:t>
      </w:r>
      <w:r>
        <w:rPr>
          <w:spacing w:val="-1"/>
        </w:rPr>
        <w:t>《青海大学本科生毕业论文</w:t>
      </w:r>
      <w:r>
        <w:t>（设</w:t>
      </w:r>
    </w:p>
    <w:p>
      <w:pPr>
        <w:pStyle w:val="6"/>
        <w:spacing w:line="358" w:lineRule="exact"/>
        <w:ind w:left="260"/>
      </w:pPr>
      <w:r>
        <w:t>计</w:t>
      </w:r>
      <w:r>
        <w:rPr>
          <w:spacing w:val="-141"/>
        </w:rPr>
        <w:t>）</w:t>
      </w:r>
      <w:r>
        <w:t>》封面。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26"/>
        </w:numPr>
        <w:tabs>
          <w:tab w:val="left" w:pos="1522"/>
        </w:tabs>
        <w:spacing w:before="0" w:after="0" w:line="240" w:lineRule="auto"/>
        <w:ind w:left="1521" w:right="0" w:hanging="701"/>
        <w:jc w:val="left"/>
        <w:rPr>
          <w:sz w:val="28"/>
        </w:rPr>
      </w:pPr>
      <w:r>
        <w:rPr>
          <w:sz w:val="28"/>
        </w:rPr>
        <w:t>中文题目</w:t>
      </w:r>
    </w:p>
    <w:p>
      <w:pPr>
        <w:pStyle w:val="6"/>
        <w:spacing w:before="266" w:line="417" w:lineRule="auto"/>
        <w:ind w:left="260" w:right="623" w:firstLine="560"/>
      </w:pPr>
      <w:r>
        <w:rPr>
          <w:spacing w:val="-12"/>
        </w:rPr>
        <w:t>题目宜简明扼要，不宜过长。题目应尽量避免使用非共知共用的缩略词、字符、代号等。</w:t>
      </w:r>
    </w:p>
    <w:p>
      <w:pPr>
        <w:pStyle w:val="10"/>
        <w:numPr>
          <w:ilvl w:val="0"/>
          <w:numId w:val="26"/>
        </w:numPr>
        <w:tabs>
          <w:tab w:val="left" w:pos="1522"/>
        </w:tabs>
        <w:spacing w:before="0" w:after="0" w:line="358" w:lineRule="exact"/>
        <w:ind w:left="1521" w:right="0" w:hanging="701"/>
        <w:jc w:val="left"/>
        <w:rPr>
          <w:sz w:val="28"/>
        </w:rPr>
      </w:pPr>
      <w:r>
        <w:rPr>
          <w:sz w:val="28"/>
        </w:rPr>
        <w:t>英文题目</w:t>
      </w:r>
    </w:p>
    <w:p>
      <w:pPr>
        <w:pStyle w:val="6"/>
        <w:spacing w:before="265"/>
        <w:ind w:left="820"/>
      </w:pPr>
      <w:r>
        <w:t>所述含义与中文题目相对应。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1"/>
          <w:numId w:val="25"/>
        </w:numPr>
        <w:tabs>
          <w:tab w:val="left" w:pos="1170"/>
        </w:tabs>
        <w:spacing w:before="0" w:after="0" w:line="240" w:lineRule="auto"/>
        <w:ind w:left="1169" w:right="0" w:hanging="349"/>
        <w:jc w:val="left"/>
        <w:rPr>
          <w:sz w:val="28"/>
        </w:rPr>
      </w:pPr>
      <w:r>
        <w:rPr>
          <w:sz w:val="28"/>
        </w:rPr>
        <w:t>目录</w:t>
      </w:r>
    </w:p>
    <w:p>
      <w:pPr>
        <w:pStyle w:val="6"/>
        <w:spacing w:before="265" w:line="417" w:lineRule="auto"/>
        <w:ind w:left="260" w:right="480" w:firstLine="560"/>
      </w:pPr>
      <w:r>
        <w:t>论文（设计）必须设有目录页，目录页由论文（设计）的中文摘要、英文摘要、正文、参考文献、附录等的序号、名称和页码组成。</w:t>
      </w:r>
    </w:p>
    <w:p>
      <w:pPr>
        <w:pStyle w:val="10"/>
        <w:numPr>
          <w:ilvl w:val="1"/>
          <w:numId w:val="25"/>
        </w:numPr>
        <w:tabs>
          <w:tab w:val="left" w:pos="1170"/>
        </w:tabs>
        <w:spacing w:before="0" w:after="0" w:line="358" w:lineRule="exact"/>
        <w:ind w:left="1169" w:right="0" w:hanging="349"/>
        <w:jc w:val="left"/>
        <w:rPr>
          <w:sz w:val="28"/>
        </w:rPr>
      </w:pPr>
      <w:r>
        <w:rPr>
          <w:sz w:val="28"/>
        </w:rPr>
        <w:t>中文摘要</w:t>
      </w:r>
    </w:p>
    <w:p>
      <w:pPr>
        <w:pStyle w:val="6"/>
        <w:spacing w:before="265"/>
        <w:ind w:left="820"/>
      </w:pPr>
      <w:r>
        <w:t>摘要是对论文（设计）的内容不加注释和评论的简短陈述，以</w:t>
      </w:r>
    </w:p>
    <w:p>
      <w:pPr>
        <w:spacing w:after="0"/>
        <w:sectPr>
          <w:type w:val="continuous"/>
          <w:pgSz w:w="11910" w:h="16840"/>
          <w:pgMar w:top="1580" w:right="1200" w:bottom="280" w:left="1540" w:header="720" w:footer="720" w:gutter="0"/>
        </w:sectPr>
      </w:pPr>
    </w:p>
    <w:p>
      <w:pPr>
        <w:pStyle w:val="6"/>
        <w:spacing w:before="161" w:line="417" w:lineRule="auto"/>
        <w:ind w:left="260" w:right="479"/>
      </w:pPr>
      <w:r>
        <w:rPr>
          <w:rFonts w:ascii="Times New Roman" w:eastAsia="Times New Roman"/>
        </w:rPr>
        <w:t xml:space="preserve">300 </w:t>
      </w:r>
      <w:r>
        <w:t>字为宜。尽量避免使用公式和非规范符号术语，不出现图、表、化学结构式。</w:t>
      </w:r>
    </w:p>
    <w:p>
      <w:pPr>
        <w:pStyle w:val="6"/>
        <w:spacing w:line="417" w:lineRule="auto"/>
        <w:ind w:left="260" w:right="622" w:firstLine="560"/>
        <w:jc w:val="both"/>
      </w:pPr>
      <w:r>
        <w:rPr>
          <w:spacing w:val="-17"/>
        </w:rPr>
        <w:t>关键词是论文</w:t>
      </w:r>
      <w:r>
        <w:t>（设计</w:t>
      </w:r>
      <w:r>
        <w:rPr>
          <w:spacing w:val="-100"/>
        </w:rPr>
        <w:t>）</w:t>
      </w:r>
      <w:r>
        <w:rPr>
          <w:spacing w:val="-16"/>
        </w:rPr>
        <w:t>的文献检索标识，应是能反映论文</w:t>
      </w:r>
      <w:r>
        <w:t xml:space="preserve">（设计） </w:t>
      </w:r>
      <w:r>
        <w:rPr>
          <w:spacing w:val="-5"/>
        </w:rPr>
        <w:t xml:space="preserve">主题内容信息的词或词组，一般为 </w:t>
      </w:r>
      <w:r>
        <w:rPr>
          <w:rFonts w:ascii="Times New Roman" w:hAnsi="Times New Roman" w:eastAsia="Times New Roman"/>
        </w:rPr>
        <w:t>3</w:t>
      </w:r>
      <w:r>
        <w:t>～</w:t>
      </w:r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 w:eastAsia="Times New Roman"/>
          <w:spacing w:val="6"/>
        </w:rPr>
        <w:t xml:space="preserve"> </w:t>
      </w:r>
      <w:r>
        <w:t>个，置于中文摘要之后，关</w:t>
      </w:r>
      <w:r>
        <w:rPr>
          <w:spacing w:val="-13"/>
          <w:w w:val="99"/>
        </w:rPr>
        <w:t>键词之间用“；”号隔开。</w:t>
      </w:r>
    </w:p>
    <w:p>
      <w:pPr>
        <w:pStyle w:val="10"/>
        <w:numPr>
          <w:ilvl w:val="1"/>
          <w:numId w:val="25"/>
        </w:numPr>
        <w:tabs>
          <w:tab w:val="left" w:pos="1170"/>
        </w:tabs>
        <w:spacing w:before="0" w:after="0" w:line="358" w:lineRule="exact"/>
        <w:ind w:left="1169" w:right="0" w:hanging="349"/>
        <w:jc w:val="left"/>
        <w:rPr>
          <w:sz w:val="28"/>
        </w:rPr>
      </w:pPr>
      <w:r>
        <w:rPr>
          <w:w w:val="95"/>
          <w:sz w:val="28"/>
        </w:rPr>
        <w:t>英文摘要</w:t>
      </w:r>
    </w:p>
    <w:p>
      <w:pPr>
        <w:pStyle w:val="6"/>
        <w:spacing w:before="265"/>
        <w:ind w:left="820"/>
      </w:pPr>
      <w:r>
        <w:t>所述含义与中文摘要相对应。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line="417" w:lineRule="auto"/>
        <w:ind w:left="260" w:right="479" w:firstLine="560"/>
      </w:pPr>
      <w:r>
        <w:t xml:space="preserve">英文关键词所述含义与中文关键词相对应，置于英文摘要之后， </w:t>
      </w:r>
      <w:r>
        <w:rPr>
          <w:w w:val="99"/>
        </w:rPr>
        <w:t>关键词之间用“；”号隔开。</w:t>
      </w:r>
    </w:p>
    <w:p>
      <w:pPr>
        <w:pStyle w:val="10"/>
        <w:numPr>
          <w:ilvl w:val="1"/>
          <w:numId w:val="25"/>
        </w:numPr>
        <w:tabs>
          <w:tab w:val="left" w:pos="1170"/>
        </w:tabs>
        <w:spacing w:before="0" w:after="0" w:line="358" w:lineRule="exact"/>
        <w:ind w:left="1169" w:right="0" w:hanging="349"/>
        <w:jc w:val="left"/>
        <w:rPr>
          <w:sz w:val="28"/>
        </w:rPr>
      </w:pPr>
      <w:r>
        <w:rPr>
          <w:sz w:val="28"/>
        </w:rPr>
        <w:t>论文（设计）正文</w:t>
      </w:r>
    </w:p>
    <w:p>
      <w:pPr>
        <w:pStyle w:val="6"/>
        <w:spacing w:before="265" w:line="417" w:lineRule="auto"/>
        <w:ind w:left="260" w:right="622" w:firstLine="560"/>
        <w:jc w:val="both"/>
      </w:pPr>
      <w:r>
        <w:rPr>
          <w:spacing w:val="-5"/>
        </w:rPr>
        <w:t>正文是论文</w:t>
      </w:r>
      <w:r>
        <w:t>（设计</w:t>
      </w:r>
      <w:r>
        <w:rPr>
          <w:spacing w:val="-24"/>
        </w:rPr>
        <w:t>）</w:t>
      </w:r>
      <w:r>
        <w:rPr>
          <w:spacing w:val="-7"/>
        </w:rPr>
        <w:t>的核心部分，论文</w:t>
      </w:r>
      <w:r>
        <w:t>（设计</w:t>
      </w:r>
      <w:r>
        <w:rPr>
          <w:spacing w:val="-24"/>
        </w:rPr>
        <w:t>）</w:t>
      </w:r>
      <w:r>
        <w:t>的思路和结构安排应当符合</w:t>
      </w:r>
      <w:r>
        <w:rPr>
          <w:rFonts w:ascii="Times New Roman" w:hAnsi="Times New Roman" w:eastAsia="Times New Roman"/>
        </w:rPr>
        <w:t>“</w:t>
      </w:r>
      <w:r>
        <w:rPr>
          <w:spacing w:val="-7"/>
        </w:rPr>
        <w:t>提出论点，通过论据或数据对论点加以论证</w:t>
      </w:r>
      <w:r>
        <w:rPr>
          <w:rFonts w:ascii="Times New Roman" w:hAnsi="Times New Roman" w:eastAsia="Times New Roman"/>
        </w:rPr>
        <w:t>”</w:t>
      </w:r>
      <w:r>
        <w:rPr>
          <w:spacing w:val="-9"/>
        </w:rPr>
        <w:t>的要求。论文（设计）表述清晰、简明扼要。</w:t>
      </w:r>
    </w:p>
    <w:p>
      <w:pPr>
        <w:pStyle w:val="6"/>
        <w:spacing w:line="417" w:lineRule="auto"/>
        <w:ind w:left="259" w:right="622" w:firstLine="560"/>
        <w:jc w:val="both"/>
      </w:pPr>
      <w:r>
        <w:rPr>
          <w:spacing w:val="-4"/>
        </w:rPr>
        <w:t>学生可根据自己所在学科类型和论文</w:t>
      </w:r>
      <w:r>
        <w:t>（设计</w:t>
      </w:r>
      <w:r>
        <w:rPr>
          <w:spacing w:val="-59"/>
        </w:rPr>
        <w:t>）</w:t>
      </w:r>
      <w:r>
        <w:t>特点选择文章的主</w:t>
      </w:r>
      <w:r>
        <w:rPr>
          <w:spacing w:val="-10"/>
        </w:rPr>
        <w:t xml:space="preserve">要框架结构，正文的结构分别以 </w:t>
      </w:r>
      <w:r>
        <w:rPr>
          <w:rFonts w:ascii="Times New Roman" w:hAnsi="Times New Roman" w:eastAsia="Times New Roman"/>
        </w:rPr>
        <w:t>1</w:t>
      </w:r>
      <w:r>
        <w:rPr>
          <w:spacing w:val="-30"/>
        </w:rPr>
        <w:t>、</w:t>
      </w:r>
      <w:r>
        <w:rPr>
          <w:rFonts w:ascii="Times New Roman" w:hAnsi="Times New Roman" w:eastAsia="Times New Roman"/>
        </w:rPr>
        <w:t>1.1</w:t>
      </w:r>
      <w:r>
        <w:rPr>
          <w:spacing w:val="-30"/>
        </w:rPr>
        <w:t>、</w:t>
      </w:r>
      <w:r>
        <w:rPr>
          <w:rFonts w:ascii="Times New Roman" w:hAnsi="Times New Roman" w:eastAsia="Times New Roman"/>
        </w:rPr>
        <w:t>1.1.1</w:t>
      </w:r>
      <w:r>
        <w:rPr>
          <w:spacing w:val="-30"/>
        </w:rPr>
        <w:t>、</w:t>
      </w:r>
      <w:r>
        <w:rPr>
          <w:rFonts w:ascii="Times New Roman" w:hAnsi="Times New Roman" w:eastAsia="Times New Roman"/>
        </w:rPr>
        <w:t>1.1.2</w:t>
      </w:r>
      <w:r>
        <w:t>……等树层次格</w:t>
      </w:r>
      <w:r>
        <w:rPr>
          <w:spacing w:val="-17"/>
          <w:w w:val="99"/>
        </w:rPr>
        <w:t>式依次标出，</w:t>
      </w:r>
      <w:r>
        <w:rPr>
          <w:rFonts w:ascii="Times New Roman" w:hAnsi="Times New Roman" w:eastAsia="Times New Roman"/>
          <w:w w:val="99"/>
        </w:rPr>
        <w:t>3</w:t>
      </w:r>
      <w:r>
        <w:rPr>
          <w:rFonts w:ascii="Times New Roman" w:hAnsi="Times New Roman" w:eastAsia="Times New Roman"/>
        </w:rPr>
        <w:t xml:space="preserve"> </w:t>
      </w:r>
      <w:r>
        <w:rPr>
          <w:spacing w:val="-17"/>
          <w:w w:val="99"/>
        </w:rPr>
        <w:t>级标题以下用</w:t>
      </w:r>
      <w:r>
        <w:rPr>
          <w:w w:val="99"/>
        </w:rPr>
        <w:t>（</w:t>
      </w:r>
      <w:r>
        <w:rPr>
          <w:rFonts w:ascii="Times New Roman" w:hAnsi="Times New Roman" w:eastAsia="Times New Roman"/>
          <w:w w:val="99"/>
        </w:rPr>
        <w:t>1</w:t>
      </w:r>
      <w:r>
        <w:rPr>
          <w:spacing w:val="-140"/>
          <w:w w:val="99"/>
        </w:rPr>
        <w:t>）</w:t>
      </w:r>
      <w:r>
        <w:rPr>
          <w:spacing w:val="-242"/>
          <w:w w:val="99"/>
        </w:rPr>
        <w:t>、</w:t>
      </w:r>
      <w:r>
        <w:rPr>
          <w:w w:val="99"/>
        </w:rPr>
        <w:t>（</w:t>
      </w:r>
      <w:r>
        <w:rPr>
          <w:rFonts w:ascii="Times New Roman" w:hAnsi="Times New Roman" w:eastAsia="Times New Roman"/>
          <w:w w:val="99"/>
        </w:rPr>
        <w:t>2</w:t>
      </w:r>
      <w:r>
        <w:rPr>
          <w:spacing w:val="-102"/>
          <w:w w:val="99"/>
        </w:rPr>
        <w:t>）</w:t>
      </w:r>
      <w:r>
        <w:rPr>
          <w:spacing w:val="-17"/>
          <w:w w:val="99"/>
        </w:rPr>
        <w:t>……表示，再往下用①、②……</w:t>
      </w:r>
      <w:r>
        <w:rPr>
          <w:spacing w:val="-17"/>
        </w:rPr>
        <w:t>表示。</w:t>
      </w:r>
    </w:p>
    <w:p>
      <w:pPr>
        <w:pStyle w:val="6"/>
        <w:spacing w:line="345" w:lineRule="exact"/>
        <w:ind w:left="820"/>
      </w:pPr>
      <w:r>
        <mc:AlternateContent>
          <mc:Choice Requires="wpg">
            <w:drawing>
              <wp:anchor distT="0" distB="0" distL="114300" distR="114300" simplePos="0" relativeHeight="503197696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126365</wp:posOffset>
                </wp:positionV>
                <wp:extent cx="2096135" cy="786130"/>
                <wp:effectExtent l="0" t="0" r="18415" b="13970"/>
                <wp:wrapNone/>
                <wp:docPr id="47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135" cy="786130"/>
                          <a:chOff x="6367" y="199"/>
                          <a:chExt cx="3301" cy="1238"/>
                        </a:xfrm>
                      </wpg:grpSpPr>
                      <wps:wsp>
                        <wps:cNvPr id="45" name="任意多边形 33"/>
                        <wps:cNvSpPr/>
                        <wps:spPr>
                          <a:xfrm>
                            <a:off x="6374" y="206"/>
                            <a:ext cx="3286" cy="12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86" h="1223">
                                <a:moveTo>
                                  <a:pt x="2754" y="0"/>
                                </a:moveTo>
                                <a:lnTo>
                                  <a:pt x="628" y="0"/>
                                </a:lnTo>
                                <a:lnTo>
                                  <a:pt x="521" y="3"/>
                                </a:lnTo>
                                <a:lnTo>
                                  <a:pt x="421" y="11"/>
                                </a:lnTo>
                                <a:lnTo>
                                  <a:pt x="331" y="23"/>
                                </a:lnTo>
                                <a:lnTo>
                                  <a:pt x="252" y="40"/>
                                </a:lnTo>
                                <a:lnTo>
                                  <a:pt x="187" y="60"/>
                                </a:lnTo>
                                <a:lnTo>
                                  <a:pt x="107" y="109"/>
                                </a:lnTo>
                                <a:lnTo>
                                  <a:pt x="96" y="137"/>
                                </a:lnTo>
                                <a:lnTo>
                                  <a:pt x="96" y="684"/>
                                </a:lnTo>
                                <a:lnTo>
                                  <a:pt x="138" y="737"/>
                                </a:lnTo>
                                <a:lnTo>
                                  <a:pt x="252" y="781"/>
                                </a:lnTo>
                                <a:lnTo>
                                  <a:pt x="331" y="797"/>
                                </a:lnTo>
                                <a:lnTo>
                                  <a:pt x="421" y="810"/>
                                </a:lnTo>
                                <a:lnTo>
                                  <a:pt x="521" y="818"/>
                                </a:lnTo>
                                <a:lnTo>
                                  <a:pt x="628" y="821"/>
                                </a:lnTo>
                                <a:lnTo>
                                  <a:pt x="0" y="1223"/>
                                </a:lnTo>
                                <a:lnTo>
                                  <a:pt x="1425" y="821"/>
                                </a:lnTo>
                                <a:lnTo>
                                  <a:pt x="2754" y="821"/>
                                </a:lnTo>
                                <a:lnTo>
                                  <a:pt x="2862" y="818"/>
                                </a:lnTo>
                                <a:lnTo>
                                  <a:pt x="2961" y="810"/>
                                </a:lnTo>
                                <a:lnTo>
                                  <a:pt x="3052" y="797"/>
                                </a:lnTo>
                                <a:lnTo>
                                  <a:pt x="3130" y="781"/>
                                </a:lnTo>
                                <a:lnTo>
                                  <a:pt x="3195" y="760"/>
                                </a:lnTo>
                                <a:lnTo>
                                  <a:pt x="3275" y="711"/>
                                </a:lnTo>
                                <a:lnTo>
                                  <a:pt x="3286" y="684"/>
                                </a:lnTo>
                                <a:lnTo>
                                  <a:pt x="3286" y="137"/>
                                </a:lnTo>
                                <a:lnTo>
                                  <a:pt x="3244" y="83"/>
                                </a:lnTo>
                                <a:lnTo>
                                  <a:pt x="3130" y="40"/>
                                </a:lnTo>
                                <a:lnTo>
                                  <a:pt x="3052" y="23"/>
                                </a:lnTo>
                                <a:lnTo>
                                  <a:pt x="2961" y="11"/>
                                </a:lnTo>
                                <a:lnTo>
                                  <a:pt x="2862" y="3"/>
                                </a:lnTo>
                                <a:lnTo>
                                  <a:pt x="2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6" name="任意多边形 34"/>
                        <wps:cNvSpPr/>
                        <wps:spPr>
                          <a:xfrm>
                            <a:off x="6374" y="206"/>
                            <a:ext cx="3286" cy="12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86" h="1223">
                                <a:moveTo>
                                  <a:pt x="628" y="0"/>
                                </a:moveTo>
                                <a:lnTo>
                                  <a:pt x="521" y="3"/>
                                </a:lnTo>
                                <a:lnTo>
                                  <a:pt x="421" y="11"/>
                                </a:lnTo>
                                <a:lnTo>
                                  <a:pt x="331" y="23"/>
                                </a:lnTo>
                                <a:lnTo>
                                  <a:pt x="252" y="40"/>
                                </a:lnTo>
                                <a:lnTo>
                                  <a:pt x="187" y="60"/>
                                </a:lnTo>
                                <a:lnTo>
                                  <a:pt x="107" y="109"/>
                                </a:lnTo>
                                <a:lnTo>
                                  <a:pt x="96" y="137"/>
                                </a:lnTo>
                                <a:lnTo>
                                  <a:pt x="96" y="684"/>
                                </a:lnTo>
                                <a:lnTo>
                                  <a:pt x="138" y="737"/>
                                </a:lnTo>
                                <a:lnTo>
                                  <a:pt x="252" y="781"/>
                                </a:lnTo>
                                <a:lnTo>
                                  <a:pt x="331" y="797"/>
                                </a:lnTo>
                                <a:lnTo>
                                  <a:pt x="421" y="810"/>
                                </a:lnTo>
                                <a:lnTo>
                                  <a:pt x="521" y="818"/>
                                </a:lnTo>
                                <a:lnTo>
                                  <a:pt x="628" y="821"/>
                                </a:lnTo>
                                <a:lnTo>
                                  <a:pt x="0" y="1223"/>
                                </a:lnTo>
                                <a:lnTo>
                                  <a:pt x="1425" y="821"/>
                                </a:lnTo>
                                <a:lnTo>
                                  <a:pt x="2754" y="821"/>
                                </a:lnTo>
                                <a:lnTo>
                                  <a:pt x="2862" y="818"/>
                                </a:lnTo>
                                <a:lnTo>
                                  <a:pt x="2961" y="810"/>
                                </a:lnTo>
                                <a:lnTo>
                                  <a:pt x="3052" y="797"/>
                                </a:lnTo>
                                <a:lnTo>
                                  <a:pt x="3130" y="781"/>
                                </a:lnTo>
                                <a:lnTo>
                                  <a:pt x="3195" y="760"/>
                                </a:lnTo>
                                <a:lnTo>
                                  <a:pt x="3275" y="711"/>
                                </a:lnTo>
                                <a:lnTo>
                                  <a:pt x="3286" y="684"/>
                                </a:lnTo>
                                <a:lnTo>
                                  <a:pt x="3286" y="137"/>
                                </a:lnTo>
                                <a:lnTo>
                                  <a:pt x="3244" y="83"/>
                                </a:lnTo>
                                <a:lnTo>
                                  <a:pt x="3130" y="40"/>
                                </a:lnTo>
                                <a:lnTo>
                                  <a:pt x="3052" y="23"/>
                                </a:lnTo>
                                <a:lnTo>
                                  <a:pt x="2961" y="11"/>
                                </a:lnTo>
                                <a:lnTo>
                                  <a:pt x="2862" y="3"/>
                                </a:lnTo>
                                <a:lnTo>
                                  <a:pt x="2754" y="0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318.3pt;margin-top:9.95pt;height:61.9pt;width:165.05pt;mso-position-horizontal-relative:page;z-index:-118784;mso-width-relative:page;mso-height-relative:page;" coordorigin="6367,199" coordsize="3301,1238" o:gfxdata="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xB+MEdoAAAAKAQAADwAAAAAAAAABACAAAAAiAAAA&#10;ZHJzL2Rvd25yZXYueG1sUEsBAhQAFAAAAAgAh07iQEv9OqIGBAAAaxEAAA4AAAAAAAAAAQAgAAAA&#10;KQEAAGRycy9lMm9Eb2MueG1sUEsFBgAAAAAGAAYAWQEAAKEHAAAAAA==&#10;">
                <o:lock v:ext="edit" aspectratio="f"/>
                <v:shape id="任意多边形 33" o:spid="_x0000_s1026" o:spt="100" style="position:absolute;left:6374;top:206;height:1223;width:3286;" fillcolor="#FFFFFF" filled="t" stroked="f" coordsize="3286,1223" o:gfxdata="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IIgsvQAA&#10;ANsAAAAPAAAAAAAAAAEAIAAAACIAAABkcnMvZG93bnJldi54bWxQSwECFAAUAAAACACHTuJAMy8F&#10;njsAAAA5AAAAEAAAAAAAAAABACAAAAAMAQAAZHJzL3NoYXBleG1sLnhtbFBLBQYAAAAABgAGAFsB&#10;AAC2AwAAAAA=&#10;" path="m2754,0l628,0,521,3,421,11,331,23,252,40,187,60,107,109,96,137,96,684,138,737,252,781,331,797,421,810,521,818,628,821,0,1223,1425,821,2754,821,2862,818,2961,810,3052,797,3130,781,3195,760,3275,711,3286,684,3286,137,3244,83,3130,40,3052,23,2961,11,2862,3,2754,0xe">
                  <v:fill on="t" focussize="0,0"/>
                  <v:stroke on="f"/>
                  <v:imagedata o:title=""/>
                  <o:lock v:ext="edit" aspectratio="f"/>
                </v:shape>
                <v:shape id="任意多边形 34" o:spid="_x0000_s1026" o:spt="100" style="position:absolute;left:6374;top:206;height:1223;width:3286;" filled="f" stroked="t" coordsize="3286,1223" o:gfxdata="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naBb4A&#10;AADbAAAADwAAAAAAAAABACAAAAAiAAAAZHJzL2Rvd25yZXYueG1sUEsBAhQAFAAAAAgAh07iQDMv&#10;BZ47AAAAOQAAABAAAAAAAAAAAQAgAAAADQEAAGRycy9zaGFwZXhtbC54bWxQSwUGAAAAAAYABgBb&#10;AQAAtwMAAAAA&#10;" path="m628,0l521,3,421,11,331,23,252,40,187,60,107,109,96,137,96,684,138,737,252,781,331,797,421,810,521,818,628,821,0,1223,1425,821,2754,821,2862,818,2961,810,3052,797,3130,781,3195,760,3275,711,3286,684,3286,137,3244,83,3130,40,3052,23,2961,11,2862,3,2754,0,628,0xe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t>如实验性论文框架结构：</w:t>
      </w:r>
    </w:p>
    <w:p>
      <w:pPr>
        <w:spacing w:before="0" w:line="256" w:lineRule="exact"/>
        <w:ind w:left="5188" w:right="0" w:firstLine="0"/>
        <w:jc w:val="left"/>
        <w:rPr>
          <w:b/>
          <w:sz w:val="21"/>
        </w:rPr>
      </w:pPr>
      <w:r>
        <w:rPr>
          <w:b/>
          <w:sz w:val="21"/>
        </w:rPr>
        <w:t>章节标题为</w:t>
      </w:r>
      <w:r>
        <w:rPr>
          <w:rFonts w:ascii="Times New Roman" w:hAnsi="Times New Roman" w:eastAsia="Times New Roman"/>
          <w:b/>
          <w:sz w:val="21"/>
        </w:rPr>
        <w:t>“</w:t>
      </w:r>
      <w:r>
        <w:rPr>
          <w:b/>
          <w:sz w:val="21"/>
        </w:rPr>
        <w:t>三号</w:t>
      </w:r>
      <w:r>
        <w:rPr>
          <w:rFonts w:ascii="Times New Roman" w:hAnsi="Times New Roman" w:eastAsia="Times New Roman"/>
          <w:b/>
          <w:sz w:val="21"/>
        </w:rPr>
        <w:t>”</w:t>
      </w:r>
      <w:r>
        <w:rPr>
          <w:b/>
          <w:sz w:val="21"/>
        </w:rPr>
        <w:t>，加粗，居</w:t>
      </w:r>
    </w:p>
    <w:p>
      <w:pPr>
        <w:spacing w:before="43"/>
        <w:ind w:left="5188" w:right="0" w:firstLine="0"/>
        <w:jc w:val="left"/>
        <w:rPr>
          <w:b/>
          <w:sz w:val="21"/>
        </w:rPr>
      </w:pPr>
      <w:r>
        <w:rPr>
          <w:b/>
          <w:sz w:val="21"/>
        </w:rPr>
        <w:t xml:space="preserve">中，段后 </w:t>
      </w:r>
      <w:r>
        <w:rPr>
          <w:rFonts w:ascii="Times New Roman" w:eastAsia="Times New Roman"/>
          <w:b/>
          <w:sz w:val="21"/>
        </w:rPr>
        <w:t xml:space="preserve">1 </w:t>
      </w:r>
      <w:r>
        <w:rPr>
          <w:b/>
          <w:sz w:val="21"/>
        </w:rPr>
        <w:t>行。</w:t>
      </w:r>
    </w:p>
    <w:p>
      <w:pPr>
        <w:pStyle w:val="6"/>
        <w:spacing w:before="12"/>
        <w:rPr>
          <w:b/>
          <w:sz w:val="18"/>
        </w:rPr>
      </w:pPr>
    </w:p>
    <w:p>
      <w:pPr>
        <w:pStyle w:val="3"/>
        <w:spacing w:before="66"/>
        <w:ind w:left="3918"/>
      </w:pPr>
      <w:r>
        <w:rPr>
          <w:rFonts w:ascii="Times New Roman" w:eastAsia="Times New Roman"/>
        </w:rPr>
        <w:t xml:space="preserve">1 </w:t>
      </w:r>
      <w:r>
        <w:t>前言</w:t>
      </w:r>
    </w:p>
    <w:p>
      <w:pPr>
        <w:pStyle w:val="6"/>
        <w:spacing w:before="6"/>
        <w:rPr>
          <w:b/>
        </w:rPr>
      </w:pPr>
    </w:p>
    <w:p>
      <w:pPr>
        <w:pStyle w:val="5"/>
        <w:spacing w:before="95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2537460</wp:posOffset>
                </wp:positionH>
                <wp:positionV relativeFrom="paragraph">
                  <wp:posOffset>-33020</wp:posOffset>
                </wp:positionV>
                <wp:extent cx="2204085" cy="495935"/>
                <wp:effectExtent l="635" t="635" r="5080" b="17780"/>
                <wp:wrapNone/>
                <wp:docPr id="6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085" cy="495935"/>
                          <a:chOff x="3997" y="-52"/>
                          <a:chExt cx="3471" cy="781"/>
                        </a:xfrm>
                      </wpg:grpSpPr>
                      <wps:wsp>
                        <wps:cNvPr id="2" name="任意多边形 36"/>
                        <wps:cNvSpPr/>
                        <wps:spPr>
                          <a:xfrm>
                            <a:off x="4004" y="-45"/>
                            <a:ext cx="3456" cy="7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56" h="766">
                                <a:moveTo>
                                  <a:pt x="1023" y="0"/>
                                </a:moveTo>
                                <a:lnTo>
                                  <a:pt x="911" y="3"/>
                                </a:lnTo>
                                <a:lnTo>
                                  <a:pt x="809" y="13"/>
                                </a:lnTo>
                                <a:lnTo>
                                  <a:pt x="718" y="28"/>
                                </a:lnTo>
                                <a:lnTo>
                                  <a:pt x="643" y="47"/>
                                </a:lnTo>
                                <a:lnTo>
                                  <a:pt x="585" y="71"/>
                                </a:lnTo>
                                <a:lnTo>
                                  <a:pt x="536" y="127"/>
                                </a:lnTo>
                                <a:lnTo>
                                  <a:pt x="536" y="446"/>
                                </a:lnTo>
                                <a:lnTo>
                                  <a:pt x="0" y="732"/>
                                </a:lnTo>
                                <a:lnTo>
                                  <a:pt x="536" y="638"/>
                                </a:lnTo>
                                <a:lnTo>
                                  <a:pt x="548" y="667"/>
                                </a:lnTo>
                                <a:lnTo>
                                  <a:pt x="585" y="694"/>
                                </a:lnTo>
                                <a:lnTo>
                                  <a:pt x="643" y="718"/>
                                </a:lnTo>
                                <a:lnTo>
                                  <a:pt x="718" y="737"/>
                                </a:lnTo>
                                <a:lnTo>
                                  <a:pt x="809" y="753"/>
                                </a:lnTo>
                                <a:lnTo>
                                  <a:pt x="911" y="762"/>
                                </a:lnTo>
                                <a:lnTo>
                                  <a:pt x="1023" y="766"/>
                                </a:lnTo>
                                <a:lnTo>
                                  <a:pt x="2969" y="766"/>
                                </a:lnTo>
                                <a:lnTo>
                                  <a:pt x="3081" y="762"/>
                                </a:lnTo>
                                <a:lnTo>
                                  <a:pt x="3183" y="753"/>
                                </a:lnTo>
                                <a:lnTo>
                                  <a:pt x="3274" y="737"/>
                                </a:lnTo>
                                <a:lnTo>
                                  <a:pt x="3349" y="718"/>
                                </a:lnTo>
                                <a:lnTo>
                                  <a:pt x="3407" y="694"/>
                                </a:lnTo>
                                <a:lnTo>
                                  <a:pt x="3456" y="638"/>
                                </a:lnTo>
                                <a:lnTo>
                                  <a:pt x="3456" y="127"/>
                                </a:lnTo>
                                <a:lnTo>
                                  <a:pt x="3407" y="71"/>
                                </a:lnTo>
                                <a:lnTo>
                                  <a:pt x="3349" y="47"/>
                                </a:lnTo>
                                <a:lnTo>
                                  <a:pt x="3274" y="28"/>
                                </a:lnTo>
                                <a:lnTo>
                                  <a:pt x="3183" y="13"/>
                                </a:lnTo>
                                <a:lnTo>
                                  <a:pt x="3081" y="3"/>
                                </a:lnTo>
                                <a:lnTo>
                                  <a:pt x="2969" y="0"/>
                                </a:lnTo>
                                <a:lnTo>
                                  <a:pt x="10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文本框 37"/>
                        <wps:cNvSpPr txBox="1"/>
                        <wps:spPr>
                          <a:xfrm>
                            <a:off x="3996" y="-53"/>
                            <a:ext cx="3471" cy="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0"/>
                                <w:ind w:left="791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sz w:val="21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级标题为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sz w:val="21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四号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sz w:val="21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，加粗；</w:t>
                              </w:r>
                            </w:p>
                            <w:p>
                              <w:pPr>
                                <w:spacing w:before="43"/>
                                <w:ind w:left="791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段前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21"/>
                                </w:rPr>
                                <w:t xml:space="preserve">0.5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行，段后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21"/>
                                </w:rPr>
                                <w:t xml:space="preserve">0.5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行。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199.8pt;margin-top:-2.6pt;height:39.05pt;width:173.55pt;mso-position-horizontal-relative:page;z-index:2048;mso-width-relative:page;mso-height-relative:page;" coordorigin="3997,-52" coordsize="3471,781" o:gfxdata="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CahF5j2gAAAAkBAAAPAAAAAAAAAAEAIAAAACIAAABkcnMvZG93bnJldi54&#10;bWxQSwECFAAUAAAACACHTuJAgxnPNfkDAADJCwAADgAAAAAAAAABACAAAAApAQAAZHJzL2Uyb0Rv&#10;Yy54bWxQSwUGAAAAAAYABgBZAQAAlAcAAAAA&#10;">
                <o:lock v:ext="edit" aspectratio="f"/>
                <v:shape id="任意多边形 36" o:spid="_x0000_s1026" o:spt="100" style="position:absolute;left:4004;top:-45;height:766;width:3456;" filled="f" stroked="t" coordsize="3456,766" o:gfxdata="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Sr7u8AAAA&#10;2gAAAA8AAAAAAAAAAQAgAAAAIgAAAGRycy9kb3ducmV2LnhtbFBLAQIUABQAAAAIAIdO4kAzLwWe&#10;OwAAADkAAAAQAAAAAAAAAAEAIAAAAAsBAABkcnMvc2hhcGV4bWwueG1sUEsFBgAAAAAGAAYAWwEA&#10;ALUDAAAAAA==&#10;" path="m1023,0l911,3,809,13,718,28,643,47,585,71,536,127,536,446,0,732,536,638,548,667,585,694,643,718,718,737,809,753,911,762,1023,766,2969,766,3081,762,3183,753,3274,737,3349,718,3407,694,3456,638,3456,127,3407,71,3349,47,3274,28,3183,13,3081,3,2969,0,1023,0xe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37" o:spid="_x0000_s1026" o:spt="202" type="#_x0000_t202" style="position:absolute;left:3996;top:-53;height:781;width:3471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0"/>
                          <w:ind w:left="791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sz w:val="21"/>
                          </w:rPr>
                          <w:t xml:space="preserve">2 </w:t>
                        </w:r>
                        <w:r>
                          <w:rPr>
                            <w:b/>
                            <w:sz w:val="21"/>
                          </w:rPr>
                          <w:t>级标题为</w:t>
                        </w:r>
                        <w:r>
                          <w:rPr>
                            <w:rFonts w:ascii="Times New Roman" w:hAnsi="Times New Roman" w:eastAsia="Times New Roman"/>
                            <w:b/>
                            <w:sz w:val="21"/>
                          </w:rPr>
                          <w:t>“</w:t>
                        </w:r>
                        <w:r>
                          <w:rPr>
                            <w:b/>
                            <w:sz w:val="21"/>
                          </w:rPr>
                          <w:t>四号</w:t>
                        </w:r>
                        <w:r>
                          <w:rPr>
                            <w:rFonts w:ascii="Times New Roman" w:hAnsi="Times New Roman" w:eastAsia="Times New Roman"/>
                            <w:b/>
                            <w:sz w:val="21"/>
                          </w:rPr>
                          <w:t>”</w:t>
                        </w:r>
                        <w:r>
                          <w:rPr>
                            <w:b/>
                            <w:sz w:val="21"/>
                          </w:rPr>
                          <w:t>，加粗；</w:t>
                        </w:r>
                      </w:p>
                      <w:p>
                        <w:pPr>
                          <w:spacing w:before="43"/>
                          <w:ind w:left="791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段前 </w:t>
                        </w:r>
                        <w:r>
                          <w:rPr>
                            <w:rFonts w:ascii="Times New Roman" w:eastAsia="Times New Roman"/>
                            <w:b/>
                            <w:sz w:val="21"/>
                          </w:rPr>
                          <w:t xml:space="preserve">0.5 </w:t>
                        </w:r>
                        <w:r>
                          <w:rPr>
                            <w:b/>
                            <w:sz w:val="21"/>
                          </w:rPr>
                          <w:t xml:space="preserve">行，段后 </w:t>
                        </w:r>
                        <w:r>
                          <w:rPr>
                            <w:rFonts w:ascii="Times New Roman" w:eastAsia="Times New Roman"/>
                            <w:b/>
                            <w:sz w:val="21"/>
                          </w:rPr>
                          <w:t xml:space="preserve">0.5 </w:t>
                        </w:r>
                        <w:r>
                          <w:rPr>
                            <w:b/>
                            <w:sz w:val="21"/>
                          </w:rPr>
                          <w:t>行。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</w:rPr>
        <w:t>1.1</w:t>
      </w:r>
      <w:r>
        <w:rPr>
          <w:rFonts w:ascii="Times New Roman" w:hAnsi="Times New Roman"/>
          <w:spacing w:val="66"/>
        </w:rPr>
        <w:t xml:space="preserve"> </w:t>
      </w:r>
      <w:r>
        <w:t>××××××</w:t>
      </w:r>
    </w:p>
    <w:p>
      <w:pPr>
        <w:spacing w:before="197"/>
        <w:ind w:left="260" w:right="0" w:firstLine="0"/>
        <w:jc w:val="left"/>
        <w:rPr>
          <w:b/>
          <w:sz w:val="28"/>
        </w:rPr>
      </w:pPr>
      <w:r>
        <w:rPr>
          <w:rFonts w:ascii="Times New Roman" w:hAnsi="Times New Roman"/>
          <w:b/>
          <w:sz w:val="28"/>
        </w:rPr>
        <w:t>1.2</w:t>
      </w:r>
      <w:r>
        <w:rPr>
          <w:rFonts w:ascii="Times New Roman" w:hAnsi="Times New Roman"/>
          <w:b/>
          <w:spacing w:val="66"/>
          <w:sz w:val="28"/>
        </w:rPr>
        <w:t xml:space="preserve"> </w:t>
      </w:r>
      <w:r>
        <w:rPr>
          <w:b/>
          <w:sz w:val="28"/>
        </w:rPr>
        <w:t>××××××</w:t>
      </w:r>
    </w:p>
    <w:p>
      <w:pPr>
        <w:spacing w:after="0"/>
        <w:jc w:val="left"/>
        <w:rPr>
          <w:sz w:val="28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pStyle w:val="6"/>
        <w:spacing w:before="70"/>
        <w:ind w:left="260"/>
      </w:pPr>
      <w:r>
        <w:t>……</w:t>
      </w:r>
    </w:p>
    <w:p>
      <w:pPr>
        <w:pStyle w:val="3"/>
        <w:spacing w:before="106"/>
        <w:ind w:left="3436"/>
      </w:pPr>
      <w:r>
        <w:rPr>
          <w:rFonts w:ascii="Times New Roman" w:eastAsia="Times New Roman"/>
        </w:rPr>
        <w:t xml:space="preserve">2 </w:t>
      </w:r>
      <w:r>
        <w:t>材料与方法</w:t>
      </w:r>
    </w:p>
    <w:p>
      <w:pPr>
        <w:pStyle w:val="6"/>
        <w:rPr>
          <w:b/>
          <w:sz w:val="20"/>
        </w:rPr>
      </w:pPr>
    </w:p>
    <w:p>
      <w:pPr>
        <w:pStyle w:val="5"/>
        <w:spacing w:before="205"/>
      </w:pPr>
      <w:r>
        <w:rPr>
          <w:rFonts w:ascii="Times New Roman" w:hAnsi="Times New Roman"/>
        </w:rPr>
        <w:t>2.1</w:t>
      </w:r>
      <w:r>
        <w:rPr>
          <w:rFonts w:ascii="Times New Roman" w:hAnsi="Times New Roman"/>
          <w:spacing w:val="69"/>
        </w:rPr>
        <w:t xml:space="preserve"> </w:t>
      </w:r>
      <w:r>
        <w:t>××××××</w:t>
      </w:r>
    </w:p>
    <w:p>
      <w:pPr>
        <w:spacing w:before="238"/>
        <w:ind w:left="260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252095</wp:posOffset>
                </wp:positionV>
                <wp:extent cx="431800" cy="1771650"/>
                <wp:effectExtent l="635" t="4445" r="5715" b="14605"/>
                <wp:wrapNone/>
                <wp:docPr id="8" name="任意多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716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0" h="2790">
                              <a:moveTo>
                                <a:pt x="0" y="0"/>
                              </a:moveTo>
                              <a:lnTo>
                                <a:pt x="91" y="8"/>
                              </a:lnTo>
                              <a:lnTo>
                                <a:pt x="172" y="31"/>
                              </a:lnTo>
                              <a:lnTo>
                                <a:pt x="240" y="67"/>
                              </a:lnTo>
                              <a:lnTo>
                                <a:pt x="294" y="114"/>
                              </a:lnTo>
                              <a:lnTo>
                                <a:pt x="328" y="169"/>
                              </a:lnTo>
                              <a:lnTo>
                                <a:pt x="340" y="231"/>
                              </a:lnTo>
                              <a:lnTo>
                                <a:pt x="340" y="1161"/>
                              </a:lnTo>
                              <a:lnTo>
                                <a:pt x="352" y="1223"/>
                              </a:lnTo>
                              <a:lnTo>
                                <a:pt x="386" y="1279"/>
                              </a:lnTo>
                              <a:lnTo>
                                <a:pt x="440" y="1326"/>
                              </a:lnTo>
                              <a:lnTo>
                                <a:pt x="508" y="1362"/>
                              </a:lnTo>
                              <a:lnTo>
                                <a:pt x="589" y="1386"/>
                              </a:lnTo>
                              <a:lnTo>
                                <a:pt x="680" y="1394"/>
                              </a:lnTo>
                              <a:lnTo>
                                <a:pt x="589" y="1402"/>
                              </a:lnTo>
                              <a:lnTo>
                                <a:pt x="508" y="1426"/>
                              </a:lnTo>
                              <a:lnTo>
                                <a:pt x="440" y="1462"/>
                              </a:lnTo>
                              <a:lnTo>
                                <a:pt x="386" y="1509"/>
                              </a:lnTo>
                              <a:lnTo>
                                <a:pt x="352" y="1565"/>
                              </a:lnTo>
                              <a:lnTo>
                                <a:pt x="340" y="1627"/>
                              </a:lnTo>
                              <a:lnTo>
                                <a:pt x="340" y="2557"/>
                              </a:lnTo>
                              <a:lnTo>
                                <a:pt x="328" y="2619"/>
                              </a:lnTo>
                              <a:lnTo>
                                <a:pt x="294" y="2674"/>
                              </a:lnTo>
                              <a:lnTo>
                                <a:pt x="240" y="2721"/>
                              </a:lnTo>
                              <a:lnTo>
                                <a:pt x="172" y="2758"/>
                              </a:lnTo>
                              <a:lnTo>
                                <a:pt x="91" y="2781"/>
                              </a:lnTo>
                              <a:lnTo>
                                <a:pt x="0" y="279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8" o:spid="_x0000_s1026" o:spt="100" style="position:absolute;left:0pt;margin-left:197.5pt;margin-top:19.85pt;height:139.5pt;width:34pt;mso-position-horizontal-relative:page;z-index:2048;mso-width-relative:page;mso-height-relative:page;" filled="f" stroked="t" coordsize="680,2790" o:gfxdata="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Dj/DGvYAAAACgEAAA8AAAAAAAAAAQAgAAAAIgAAAGRycy9kb3du&#10;cmV2LnhtbFBLAQIUABQAAAAIAIdO4kDEAI984wIAADcIAAAOAAAAAAAAAAEAIAAAACcBAABkcnMv&#10;ZTJvRG9jLnhtbFBLBQYAAAAABgAGAFkBAAB8BgAAAAA=&#10;" path="m0,0l91,8,172,31,240,67,294,114,328,169,340,231,340,1161,352,1223,386,1279,440,1326,508,1362,589,1386,680,1394,589,1402,508,1426,440,1462,386,1509,352,1565,340,1627,340,2557,328,2619,294,2674,240,2721,172,2758,91,2781,0,2790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2.1.1</w:t>
      </w:r>
      <w:r>
        <w:rPr>
          <w:sz w:val="24"/>
        </w:rPr>
        <w:t>××××××</w:t>
      </w:r>
    </w:p>
    <w:p>
      <w:pPr>
        <w:spacing w:before="92"/>
        <w:ind w:left="260" w:right="0" w:firstLine="0"/>
        <w:jc w:val="left"/>
        <w:rPr>
          <w:sz w:val="24"/>
        </w:rPr>
      </w:pPr>
      <w:r>
        <w:rPr>
          <w:sz w:val="24"/>
        </w:rPr>
        <w:t>（</w:t>
      </w:r>
      <w:r>
        <w:rPr>
          <w:rFonts w:ascii="Times New Roman" w:eastAsia="Times New Roman"/>
          <w:sz w:val="24"/>
        </w:rPr>
        <w:t>1</w:t>
      </w:r>
      <w:r>
        <w:rPr>
          <w:sz w:val="24"/>
        </w:rPr>
        <w:t>）</w:t>
      </w:r>
    </w:p>
    <w:p>
      <w:pPr>
        <w:spacing w:before="92"/>
        <w:ind w:left="260" w:right="0" w:firstLine="0"/>
        <w:jc w:val="left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3023870</wp:posOffset>
                </wp:positionH>
                <wp:positionV relativeFrom="paragraph">
                  <wp:posOffset>142240</wp:posOffset>
                </wp:positionV>
                <wp:extent cx="2327910" cy="765175"/>
                <wp:effectExtent l="635" t="635" r="14605" b="15240"/>
                <wp:wrapNone/>
                <wp:docPr id="14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910" cy="765175"/>
                          <a:chOff x="4763" y="225"/>
                          <a:chExt cx="3666" cy="1205"/>
                        </a:xfrm>
                      </wpg:grpSpPr>
                      <wps:wsp>
                        <wps:cNvPr id="10" name="任意多边形 40"/>
                        <wps:cNvSpPr/>
                        <wps:spPr>
                          <a:xfrm>
                            <a:off x="4770" y="232"/>
                            <a:ext cx="3651" cy="1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51" h="1190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3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1041"/>
                                </a:lnTo>
                                <a:lnTo>
                                  <a:pt x="12" y="1099"/>
                                </a:lnTo>
                                <a:lnTo>
                                  <a:pt x="43" y="1146"/>
                                </a:lnTo>
                                <a:lnTo>
                                  <a:pt x="91" y="1178"/>
                                </a:lnTo>
                                <a:lnTo>
                                  <a:pt x="149" y="1190"/>
                                </a:lnTo>
                                <a:lnTo>
                                  <a:pt x="3502" y="1190"/>
                                </a:lnTo>
                                <a:lnTo>
                                  <a:pt x="3559" y="1178"/>
                                </a:lnTo>
                                <a:lnTo>
                                  <a:pt x="3607" y="1146"/>
                                </a:lnTo>
                                <a:lnTo>
                                  <a:pt x="3639" y="1099"/>
                                </a:lnTo>
                                <a:lnTo>
                                  <a:pt x="3650" y="1041"/>
                                </a:lnTo>
                                <a:lnTo>
                                  <a:pt x="3650" y="149"/>
                                </a:lnTo>
                                <a:lnTo>
                                  <a:pt x="3639" y="91"/>
                                </a:lnTo>
                                <a:lnTo>
                                  <a:pt x="3607" y="44"/>
                                </a:lnTo>
                                <a:lnTo>
                                  <a:pt x="3559" y="12"/>
                                </a:lnTo>
                                <a:lnTo>
                                  <a:pt x="3502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文本框 41"/>
                        <wps:cNvSpPr txBox="1"/>
                        <wps:spPr>
                          <a:xfrm>
                            <a:off x="4762" y="224"/>
                            <a:ext cx="3666" cy="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5"/>
                                <w:ind w:left="197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sz w:val="21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小四号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sz w:val="21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，行距固定值 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sz w:val="21"/>
                                </w:rPr>
                                <w:t xml:space="preserve">20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磅；</w:t>
                              </w:r>
                            </w:p>
                            <w:p>
                              <w:pPr>
                                <w:spacing w:before="43"/>
                                <w:ind w:left="197" w:right="0" w:firstLine="0"/>
                                <w:jc w:val="left"/>
                                <w:rPr>
                                  <w:rFonts w:ascii="Times New Roman" w:eastAsia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英文字母和数字采用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21"/>
                                </w:rPr>
                                <w:t>Times New</w:t>
                              </w:r>
                            </w:p>
                            <w:p>
                              <w:pPr>
                                <w:spacing w:before="43"/>
                                <w:ind w:left="197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1"/>
                                </w:rPr>
                                <w:t xml:space="preserve">Roman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字体，其余为宋体。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238.1pt;margin-top:11.2pt;height:60.25pt;width:183.3pt;mso-position-horizontal-relative:page;z-index:2048;mso-width-relative:page;mso-height-relative:page;" coordorigin="4763,225" coordsize="3666,1205" o:gfxdata="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9TZSNdoAAAAKAQAADwAAAAAAAAABACAAAAAiAAAA&#10;ZHJzL2Rvd25yZXYueG1sUEsBAhQAFAAAAAgAh07iQAF0ZIOUAwAAGQoAAA4AAAAAAAAAAQAgAAAA&#10;KQEAAGRycy9lMm9Eb2MueG1sUEsFBgAAAAAGAAYAWQEAAC8HAAAAAA==&#10;">
                <o:lock v:ext="edit" aspectratio="f"/>
                <v:shape id="任意多边形 40" o:spid="_x0000_s1026" o:spt="100" style="position:absolute;left:4770;top:232;height:1190;width:3651;" filled="f" stroked="t" coordsize="3651,1190" o:gfxdata="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s8NbsAAADb&#10;AAAADwAAAAAAAAABACAAAAAiAAAAZHJzL2Rvd25yZXYueG1sUEsBAhQAFAAAAAgAh07iQDMvBZ47&#10;AAAAOQAAABAAAAAAAAAAAQAgAAAACgEAAGRycy9zaGFwZXhtbC54bWxQSwUGAAAAAAYABgBbAQAA&#10;tAMAAAAA&#10;" path="m149,0l91,12,43,44,12,91,0,149,0,1041,12,1099,43,1146,91,1178,149,1190,3502,1190,3559,1178,3607,1146,3639,1099,3650,1041,3650,149,3639,91,3607,44,3559,12,3502,0,149,0xe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41" o:spid="_x0000_s1026" o:spt="202" type="#_x0000_t202" style="position:absolute;left:4762;top:224;height:1205;width:3666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5"/>
                          <w:ind w:left="197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sz w:val="21"/>
                          </w:rPr>
                          <w:t>“</w:t>
                        </w:r>
                        <w:r>
                          <w:rPr>
                            <w:b/>
                            <w:sz w:val="21"/>
                          </w:rPr>
                          <w:t>小四号</w:t>
                        </w:r>
                        <w:r>
                          <w:rPr>
                            <w:rFonts w:ascii="Times New Roman" w:hAnsi="Times New Roman" w:eastAsia="Times New Roman"/>
                            <w:b/>
                            <w:sz w:val="21"/>
                          </w:rPr>
                          <w:t>”</w:t>
                        </w:r>
                        <w:r>
                          <w:rPr>
                            <w:b/>
                            <w:sz w:val="21"/>
                          </w:rPr>
                          <w:t xml:space="preserve">，行距固定值 </w:t>
                        </w:r>
                        <w:r>
                          <w:rPr>
                            <w:rFonts w:ascii="Times New Roman" w:hAnsi="Times New Roman" w:eastAsia="Times New Roman"/>
                            <w:b/>
                            <w:sz w:val="21"/>
                          </w:rPr>
                          <w:t xml:space="preserve">20 </w:t>
                        </w:r>
                        <w:r>
                          <w:rPr>
                            <w:b/>
                            <w:sz w:val="21"/>
                          </w:rPr>
                          <w:t>磅；</w:t>
                        </w:r>
                      </w:p>
                      <w:p>
                        <w:pPr>
                          <w:spacing w:before="43"/>
                          <w:ind w:left="197" w:right="0" w:firstLine="0"/>
                          <w:jc w:val="left"/>
                          <w:rPr>
                            <w:rFonts w:ascii="Times New Roman" w:eastAsia="Times New Roman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英文字母和数字采用 </w:t>
                        </w:r>
                        <w:r>
                          <w:rPr>
                            <w:rFonts w:ascii="Times New Roman" w:eastAsia="Times New Roman"/>
                            <w:b/>
                            <w:sz w:val="21"/>
                          </w:rPr>
                          <w:t>Times New</w:t>
                        </w:r>
                      </w:p>
                      <w:p>
                        <w:pPr>
                          <w:spacing w:before="43"/>
                          <w:ind w:left="197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1"/>
                          </w:rPr>
                          <w:t xml:space="preserve">Roman </w:t>
                        </w:r>
                        <w:r>
                          <w:rPr>
                            <w:b/>
                            <w:sz w:val="21"/>
                          </w:rPr>
                          <w:t>字体，其余为宋体。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w:t>①</w:t>
      </w:r>
    </w:p>
    <w:p>
      <w:pPr>
        <w:spacing w:before="93"/>
        <w:ind w:left="260" w:right="0" w:firstLine="0"/>
        <w:jc w:val="left"/>
        <w:rPr>
          <w:sz w:val="24"/>
        </w:rPr>
      </w:pPr>
      <w:r>
        <w:rPr>
          <w:sz w:val="24"/>
        </w:rPr>
        <w:t>②</w:t>
      </w:r>
    </w:p>
    <w:p>
      <w:pPr>
        <w:spacing w:before="92"/>
        <w:ind w:left="260" w:right="0" w:firstLine="0"/>
        <w:jc w:val="left"/>
        <w:rPr>
          <w:sz w:val="24"/>
        </w:rPr>
      </w:pPr>
      <w:r>
        <w:rPr>
          <w:sz w:val="24"/>
        </w:rPr>
        <w:t>……</w:t>
      </w:r>
    </w:p>
    <w:p>
      <w:pPr>
        <w:spacing w:before="92"/>
        <w:ind w:left="260" w:right="0" w:firstLine="0"/>
        <w:jc w:val="left"/>
        <w:rPr>
          <w:sz w:val="24"/>
        </w:rPr>
      </w:pPr>
      <w:r>
        <w:rPr>
          <w:sz w:val="24"/>
        </w:rPr>
        <w:t>（</w:t>
      </w:r>
      <w:r>
        <w:rPr>
          <w:rFonts w:ascii="Times New Roman" w:eastAsia="Times New Roman"/>
          <w:sz w:val="24"/>
        </w:rPr>
        <w:t>2</w:t>
      </w:r>
      <w:r>
        <w:rPr>
          <w:sz w:val="24"/>
        </w:rPr>
        <w:t>）</w:t>
      </w:r>
    </w:p>
    <w:p>
      <w:pPr>
        <w:spacing w:before="94"/>
        <w:ind w:left="260" w:right="0" w:firstLine="0"/>
        <w:jc w:val="left"/>
        <w:rPr>
          <w:sz w:val="24"/>
        </w:rPr>
      </w:pPr>
      <w:r>
        <w:rPr>
          <w:sz w:val="24"/>
        </w:rPr>
        <w:t>……</w:t>
      </w:r>
    </w:p>
    <w:p>
      <w:pPr>
        <w:spacing w:before="92"/>
        <w:ind w:left="260" w:right="0" w:firstLine="0"/>
        <w:jc w:val="left"/>
        <w:rPr>
          <w:sz w:val="24"/>
        </w:rPr>
      </w:pPr>
      <w:r>
        <w:rPr>
          <w:rFonts w:ascii="Times New Roman" w:hAnsi="Times New Roman"/>
          <w:sz w:val="24"/>
        </w:rPr>
        <w:t>2.1.2</w:t>
      </w:r>
      <w:r>
        <w:rPr>
          <w:sz w:val="24"/>
        </w:rPr>
        <w:t>××××××</w:t>
      </w:r>
    </w:p>
    <w:p>
      <w:pPr>
        <w:pStyle w:val="5"/>
        <w:spacing w:before="208"/>
      </w:pPr>
      <w:r>
        <w:rPr>
          <w:rFonts w:ascii="Times New Roman" w:hAnsi="Times New Roman"/>
        </w:rPr>
        <w:t>2.2</w:t>
      </w:r>
      <w:r>
        <w:rPr>
          <w:rFonts w:ascii="Times New Roman" w:hAnsi="Times New Roman"/>
          <w:spacing w:val="69"/>
        </w:rPr>
        <w:t xml:space="preserve"> </w:t>
      </w:r>
      <w:r>
        <w:t>××××××</w:t>
      </w:r>
    </w:p>
    <w:p>
      <w:pPr>
        <w:pStyle w:val="6"/>
        <w:spacing w:before="10"/>
        <w:rPr>
          <w:b/>
          <w:sz w:val="12"/>
        </w:rPr>
      </w:pPr>
    </w:p>
    <w:p>
      <w:pPr>
        <w:spacing w:before="74"/>
        <w:ind w:left="260" w:right="0" w:firstLine="0"/>
        <w:jc w:val="left"/>
        <w:rPr>
          <w:sz w:val="24"/>
        </w:rPr>
      </w:pPr>
      <w:r>
        <w:rPr>
          <w:rFonts w:ascii="Times New Roman" w:hAnsi="Times New Roman"/>
          <w:sz w:val="24"/>
        </w:rPr>
        <w:t xml:space="preserve">2.2.1  </w:t>
      </w:r>
      <w:r>
        <w:rPr>
          <w:sz w:val="24"/>
        </w:rPr>
        <w:t>××××××</w:t>
      </w:r>
    </w:p>
    <w:p>
      <w:pPr>
        <w:spacing w:before="92"/>
        <w:ind w:left="260" w:right="0" w:firstLine="0"/>
        <w:jc w:val="left"/>
        <w:rPr>
          <w:sz w:val="24"/>
        </w:rPr>
      </w:pPr>
      <w:r>
        <w:rPr>
          <w:rFonts w:ascii="Times New Roman" w:hAnsi="Times New Roman"/>
          <w:sz w:val="24"/>
        </w:rPr>
        <w:t xml:space="preserve">2.2.2  </w:t>
      </w:r>
      <w:r>
        <w:rPr>
          <w:sz w:val="24"/>
        </w:rPr>
        <w:t>××××××</w:t>
      </w:r>
    </w:p>
    <w:p>
      <w:pPr>
        <w:pStyle w:val="5"/>
        <w:spacing w:before="208"/>
      </w:pPr>
      <w:r>
        <w:rPr>
          <w:rFonts w:ascii="Times New Roman" w:hAnsi="Times New Roman"/>
        </w:rPr>
        <w:t>2.3</w:t>
      </w:r>
      <w:r>
        <w:rPr>
          <w:rFonts w:ascii="Times New Roman" w:hAnsi="Times New Roman"/>
          <w:spacing w:val="69"/>
        </w:rPr>
        <w:t xml:space="preserve"> </w:t>
      </w:r>
      <w:r>
        <w:t>××××××</w:t>
      </w:r>
    </w:p>
    <w:p>
      <w:pPr>
        <w:pStyle w:val="6"/>
        <w:spacing w:before="198"/>
        <w:ind w:left="260"/>
      </w:pPr>
      <w:r>
        <w:t>……</w:t>
      </w:r>
    </w:p>
    <w:p>
      <w:pPr>
        <w:pStyle w:val="3"/>
        <w:spacing w:before="107"/>
        <w:ind w:left="3436"/>
      </w:pPr>
      <w:r>
        <w:rPr>
          <w:rFonts w:ascii="Times New Roman" w:eastAsia="Times New Roman"/>
        </w:rPr>
        <w:t xml:space="preserve">3 </w:t>
      </w:r>
      <w:r>
        <w:t>结果与分析</w:t>
      </w:r>
    </w:p>
    <w:p>
      <w:pPr>
        <w:pStyle w:val="6"/>
        <w:rPr>
          <w:b/>
          <w:sz w:val="20"/>
        </w:rPr>
      </w:pPr>
    </w:p>
    <w:p>
      <w:pPr>
        <w:pStyle w:val="6"/>
        <w:spacing w:before="204"/>
        <w:ind w:left="260"/>
      </w:pPr>
      <w:r>
        <w:t>……</w:t>
      </w:r>
    </w:p>
    <w:p>
      <w:pPr>
        <w:pStyle w:val="3"/>
        <w:numPr>
          <w:ilvl w:val="0"/>
          <w:numId w:val="27"/>
        </w:numPr>
        <w:tabs>
          <w:tab w:val="left" w:pos="4241"/>
        </w:tabs>
        <w:spacing w:before="106" w:after="0" w:line="240" w:lineRule="auto"/>
        <w:ind w:left="4240" w:right="0" w:hanging="322"/>
        <w:jc w:val="left"/>
      </w:pPr>
      <w:r>
        <w:t>讨论</w:t>
      </w:r>
    </w:p>
    <w:p>
      <w:pPr>
        <w:pStyle w:val="6"/>
        <w:rPr>
          <w:b/>
          <w:sz w:val="20"/>
        </w:rPr>
      </w:pPr>
    </w:p>
    <w:p>
      <w:pPr>
        <w:pStyle w:val="6"/>
        <w:spacing w:before="205"/>
        <w:ind w:left="260"/>
      </w:pPr>
      <w:r>
        <w:t>……</w:t>
      </w:r>
    </w:p>
    <w:p>
      <w:pPr>
        <w:pStyle w:val="3"/>
        <w:numPr>
          <w:ilvl w:val="0"/>
          <w:numId w:val="27"/>
        </w:numPr>
        <w:tabs>
          <w:tab w:val="left" w:pos="4241"/>
        </w:tabs>
        <w:spacing w:before="107" w:after="0" w:line="240" w:lineRule="auto"/>
        <w:ind w:left="4240" w:right="0" w:hanging="322"/>
        <w:jc w:val="left"/>
      </w:pPr>
      <w:r>
        <w:t>结论</w:t>
      </w:r>
    </w:p>
    <w:p>
      <w:pPr>
        <w:pStyle w:val="6"/>
        <w:rPr>
          <w:b/>
          <w:sz w:val="20"/>
        </w:rPr>
      </w:pPr>
    </w:p>
    <w:p>
      <w:pPr>
        <w:pStyle w:val="6"/>
        <w:spacing w:before="204"/>
        <w:ind w:left="260"/>
      </w:pPr>
      <w:r>
        <w:t>……</w:t>
      </w:r>
    </w:p>
    <w:p>
      <w:pPr>
        <w:pStyle w:val="10"/>
        <w:numPr>
          <w:ilvl w:val="1"/>
          <w:numId w:val="25"/>
        </w:numPr>
        <w:tabs>
          <w:tab w:val="left" w:pos="1170"/>
        </w:tabs>
        <w:spacing w:before="132" w:after="0" w:line="240" w:lineRule="auto"/>
        <w:ind w:left="1169" w:right="0" w:hanging="349"/>
        <w:jc w:val="left"/>
        <w:rPr>
          <w:sz w:val="28"/>
        </w:rPr>
      </w:pPr>
      <w:r>
        <w:rPr>
          <w:sz w:val="28"/>
        </w:rPr>
        <w:t>参考文献</w:t>
      </w:r>
    </w:p>
    <w:p>
      <w:pPr>
        <w:pStyle w:val="10"/>
        <w:numPr>
          <w:ilvl w:val="0"/>
          <w:numId w:val="28"/>
        </w:numPr>
        <w:tabs>
          <w:tab w:val="left" w:pos="1524"/>
        </w:tabs>
        <w:spacing w:before="266" w:after="0" w:line="240" w:lineRule="auto"/>
        <w:ind w:left="1523" w:right="0" w:hanging="703"/>
        <w:jc w:val="left"/>
        <w:rPr>
          <w:sz w:val="28"/>
        </w:rPr>
      </w:pPr>
      <w:r>
        <w:rPr>
          <w:sz w:val="28"/>
        </w:rPr>
        <w:t>参考文献是论文（设计）的重要组成部分，学生可以根据</w:t>
      </w:r>
    </w:p>
    <w:p>
      <w:pPr>
        <w:pStyle w:val="6"/>
        <w:spacing w:before="12"/>
        <w:rPr>
          <w:sz w:val="15"/>
        </w:rPr>
      </w:pPr>
    </w:p>
    <w:p>
      <w:pPr>
        <w:pStyle w:val="6"/>
        <w:spacing w:before="61"/>
        <w:ind w:left="260"/>
      </w:pPr>
      <w:r>
        <w:t>学科类型和特点录入。</w:t>
      </w:r>
    </w:p>
    <w:p>
      <w:pPr>
        <w:spacing w:after="0"/>
        <w:sectPr>
          <w:pgSz w:w="11910" w:h="16840"/>
          <w:pgMar w:top="1400" w:right="1200" w:bottom="1400" w:left="1540" w:header="877" w:footer="1194" w:gutter="0"/>
        </w:sectPr>
      </w:pPr>
    </w:p>
    <w:p>
      <w:pPr>
        <w:pStyle w:val="10"/>
        <w:numPr>
          <w:ilvl w:val="0"/>
          <w:numId w:val="28"/>
        </w:numPr>
        <w:tabs>
          <w:tab w:val="left" w:pos="1524"/>
        </w:tabs>
        <w:spacing w:before="161" w:after="0" w:line="240" w:lineRule="auto"/>
        <w:ind w:left="1523" w:right="0" w:hanging="703"/>
        <w:jc w:val="left"/>
        <w:rPr>
          <w:sz w:val="28"/>
        </w:rPr>
      </w:pPr>
      <w:r>
        <w:rPr>
          <w:sz w:val="28"/>
        </w:rPr>
        <w:t>参考文献应是论文（设计）作者亲自阅读过的对毕业论文</w:t>
      </w:r>
    </w:p>
    <w:p>
      <w:pPr>
        <w:pStyle w:val="6"/>
        <w:spacing w:before="265"/>
        <w:ind w:left="259"/>
      </w:pPr>
      <w:r>
        <w:t>（设计）有参考价值的文献。</w:t>
      </w:r>
    </w:p>
    <w:p>
      <w:pPr>
        <w:pStyle w:val="6"/>
        <w:spacing w:before="9"/>
        <w:rPr>
          <w:sz w:val="20"/>
        </w:rPr>
      </w:pPr>
    </w:p>
    <w:p>
      <w:pPr>
        <w:pStyle w:val="10"/>
        <w:numPr>
          <w:ilvl w:val="0"/>
          <w:numId w:val="28"/>
        </w:numPr>
        <w:tabs>
          <w:tab w:val="left" w:pos="1521"/>
        </w:tabs>
        <w:spacing w:before="0" w:after="0" w:line="240" w:lineRule="auto"/>
        <w:ind w:left="1520" w:right="0" w:hanging="700"/>
        <w:jc w:val="left"/>
        <w:rPr>
          <w:sz w:val="28"/>
        </w:rPr>
      </w:pPr>
      <w:r>
        <w:rPr>
          <w:sz w:val="28"/>
        </w:rPr>
        <w:t>参考文献的录入格式</w:t>
      </w:r>
    </w:p>
    <w:p>
      <w:pPr>
        <w:pStyle w:val="6"/>
        <w:spacing w:before="266" w:line="417" w:lineRule="auto"/>
        <w:ind w:left="259" w:right="623" w:firstLine="560"/>
      </w:pPr>
      <w:r>
        <w:rPr>
          <w:spacing w:val="-8"/>
        </w:rPr>
        <w:t>参考文献采用顺序编码系统标注，即在文中引文之后右上角标注参考文献序号，序号用括弧（</w:t>
      </w:r>
      <w:r>
        <w:rPr>
          <w:rFonts w:ascii="Times New Roman" w:eastAsia="Times New Roman"/>
          <w:spacing w:val="-4"/>
        </w:rPr>
        <w:t>[ ]</w:t>
      </w:r>
      <w:r>
        <w:t>）括起。</w:t>
      </w:r>
    </w:p>
    <w:p>
      <w:pPr>
        <w:pStyle w:val="6"/>
        <w:spacing w:line="417" w:lineRule="auto"/>
        <w:ind w:left="260" w:right="479" w:firstLine="560"/>
      </w:pPr>
      <w:r>
        <w:t>所列举的参考文献应是正式出版物，包括书籍、期刊、论文集、学位论文、报刊、专利、电子文献等。</w:t>
      </w:r>
    </w:p>
    <w:p>
      <w:pPr>
        <w:pStyle w:val="6"/>
        <w:spacing w:line="417" w:lineRule="auto"/>
        <w:ind w:left="820" w:right="483" w:hanging="1"/>
      </w:pPr>
      <w:r>
        <w:rPr>
          <w:spacing w:val="-10"/>
        </w:rPr>
        <w:t>文后罗列的参考文献应按在论文</w:t>
      </w:r>
      <w:r>
        <w:t>（设计</w:t>
      </w:r>
      <w:r>
        <w:rPr>
          <w:spacing w:val="-130"/>
        </w:rPr>
        <w:t>）</w:t>
      </w:r>
      <w:r>
        <w:t>中引证的先后编排序号。</w:t>
      </w:r>
      <w:r>
        <w:rPr>
          <w:spacing w:val="-7"/>
        </w:rPr>
        <w:t>文献的作者为三人或三人以下时，应将作者全部列出，作者之间</w:t>
      </w:r>
    </w:p>
    <w:p>
      <w:pPr>
        <w:pStyle w:val="6"/>
        <w:spacing w:line="417" w:lineRule="auto"/>
        <w:ind w:left="260" w:right="621"/>
      </w:pPr>
      <w:r>
        <w:t>用逗号隔开；作者超过三人时，只写前三位作者名，在其后加</w:t>
      </w:r>
      <w:r>
        <w:rPr>
          <w:rFonts w:ascii="Times New Roman" w:hAnsi="Times New Roman" w:eastAsia="Times New Roman"/>
        </w:rPr>
        <w:t>“</w:t>
      </w:r>
      <w:r>
        <w:t>等</w:t>
      </w:r>
      <w:r>
        <w:rPr>
          <w:rFonts w:ascii="Times New Roman" w:hAnsi="Times New Roman" w:eastAsia="Times New Roman"/>
        </w:rPr>
        <w:t xml:space="preserve">” </w:t>
      </w:r>
      <w:r>
        <w:t>字，等前加逗号</w:t>
      </w:r>
      <w:r>
        <w:rPr>
          <w:rFonts w:ascii="Times New Roman" w:hAnsi="Times New Roman" w:eastAsia="Times New Roman"/>
        </w:rPr>
        <w:t>“</w:t>
      </w:r>
      <w:r>
        <w:t>，</w:t>
      </w:r>
      <w:r>
        <w:rPr>
          <w:rFonts w:ascii="Times New Roman" w:hAnsi="Times New Roman" w:eastAsia="Times New Roman"/>
        </w:rPr>
        <w:t>”</w:t>
      </w:r>
      <w:r>
        <w:t>。英文加</w:t>
      </w:r>
      <w:r>
        <w:rPr>
          <w:rFonts w:ascii="Times New Roman" w:hAnsi="Times New Roman" w:eastAsia="Times New Roman"/>
        </w:rPr>
        <w:t>“et al”</w:t>
      </w:r>
      <w:r>
        <w:t>。</w:t>
      </w:r>
    </w:p>
    <w:p>
      <w:pPr>
        <w:pStyle w:val="6"/>
        <w:spacing w:line="358" w:lineRule="exact"/>
        <w:ind w:left="820"/>
      </w:pPr>
      <w:r>
        <w:t>参考文献的书写格式如下：</w:t>
      </w:r>
    </w:p>
    <w:p>
      <w:pPr>
        <w:pStyle w:val="6"/>
        <w:spacing w:before="7"/>
        <w:rPr>
          <w:sz w:val="20"/>
        </w:rPr>
      </w:pPr>
    </w:p>
    <w:p>
      <w:pPr>
        <w:pStyle w:val="6"/>
        <w:ind w:left="820"/>
        <w:rPr>
          <w:rFonts w:ascii="Times New Roman" w:eastAsia="Times New Roman"/>
        </w:rPr>
      </w:pPr>
      <w:r>
        <w:t>专著：</w:t>
      </w:r>
      <w:r>
        <w:rPr>
          <w:rFonts w:ascii="Times New Roman" w:eastAsia="Times New Roman"/>
        </w:rPr>
        <w:t>[</w:t>
      </w:r>
      <w:r>
        <w:t>序号</w:t>
      </w:r>
      <w:r>
        <w:rPr>
          <w:rFonts w:ascii="Times New Roman" w:eastAsia="Times New Roman"/>
        </w:rPr>
        <w:t>]</w:t>
      </w:r>
      <w:r>
        <w:t>作者</w:t>
      </w:r>
      <w:r>
        <w:rPr>
          <w:rFonts w:ascii="Times New Roman" w:eastAsia="Times New Roman"/>
        </w:rPr>
        <w:t>.</w:t>
      </w:r>
      <w:r>
        <w:t>书名</w:t>
      </w:r>
      <w:r>
        <w:rPr>
          <w:rFonts w:ascii="Times New Roman" w:eastAsia="Times New Roman"/>
        </w:rPr>
        <w:t>[M].</w:t>
      </w:r>
      <w:r>
        <w:t>出版地</w:t>
      </w:r>
      <w:r>
        <w:rPr>
          <w:rFonts w:ascii="Times New Roman" w:eastAsia="Times New Roman"/>
        </w:rPr>
        <w:t>:</w:t>
      </w:r>
      <w:r>
        <w:t>出版社</w:t>
      </w:r>
      <w:r>
        <w:rPr>
          <w:rFonts w:ascii="Times New Roman" w:eastAsia="Times New Roman"/>
        </w:rPr>
        <w:t>,</w:t>
      </w:r>
      <w:r>
        <w:t>出版年</w:t>
      </w:r>
      <w:r>
        <w:rPr>
          <w:rFonts w:ascii="Times New Roman" w:eastAsia="Times New Roman"/>
        </w:rPr>
        <w:t>.</w:t>
      </w:r>
    </w:p>
    <w:p>
      <w:pPr>
        <w:pStyle w:val="6"/>
        <w:spacing w:before="266" w:line="417" w:lineRule="auto"/>
        <w:ind w:left="260" w:right="604" w:firstLine="56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[1] </w:t>
      </w:r>
      <w:r>
        <w:t>赵新全</w:t>
      </w:r>
      <w:r>
        <w:rPr>
          <w:rFonts w:ascii="Times New Roman" w:eastAsia="Times New Roman"/>
        </w:rPr>
        <w:t>.</w:t>
      </w:r>
      <w:r>
        <w:t>高寒草甸生态系统与全球变化</w:t>
      </w:r>
      <w:r>
        <w:rPr>
          <w:rFonts w:ascii="Times New Roman" w:eastAsia="Times New Roman"/>
        </w:rPr>
        <w:t>[M].</w:t>
      </w:r>
      <w:r>
        <w:t>北京</w:t>
      </w:r>
      <w:r>
        <w:rPr>
          <w:rFonts w:ascii="Times New Roman" w:eastAsia="Times New Roman"/>
        </w:rPr>
        <w:t>:</w:t>
      </w:r>
      <w:r>
        <w:t>科学出版社</w:t>
      </w:r>
      <w:r>
        <w:rPr>
          <w:rFonts w:ascii="Times New Roman" w:eastAsia="Times New Roman"/>
        </w:rPr>
        <w:t>,2009.</w:t>
      </w:r>
    </w:p>
    <w:p>
      <w:pPr>
        <w:pStyle w:val="6"/>
        <w:spacing w:line="358" w:lineRule="exact"/>
        <w:ind w:left="820"/>
        <w:rPr>
          <w:rFonts w:ascii="Times New Roman" w:eastAsia="Times New Roman"/>
        </w:rPr>
      </w:pPr>
      <w:r>
        <w:t>期刊：</w:t>
      </w:r>
      <w:r>
        <w:rPr>
          <w:rFonts w:ascii="Times New Roman" w:eastAsia="Times New Roman"/>
        </w:rPr>
        <w:t>[</w:t>
      </w:r>
      <w:r>
        <w:t>序号</w:t>
      </w:r>
      <w:r>
        <w:rPr>
          <w:rFonts w:ascii="Times New Roman" w:eastAsia="Times New Roman"/>
        </w:rPr>
        <w:t>]</w:t>
      </w:r>
      <w:r>
        <w:t>作者</w:t>
      </w:r>
      <w:r>
        <w:rPr>
          <w:rFonts w:ascii="Times New Roman" w:eastAsia="Times New Roman"/>
        </w:rPr>
        <w:t>.</w:t>
      </w:r>
      <w:r>
        <w:t>论文名</w:t>
      </w:r>
      <w:r>
        <w:rPr>
          <w:rFonts w:ascii="Times New Roman" w:eastAsia="Times New Roman"/>
        </w:rPr>
        <w:t>[J].</w:t>
      </w:r>
      <w:r>
        <w:t>期刊名</w:t>
      </w:r>
      <w:r>
        <w:rPr>
          <w:rFonts w:ascii="Times New Roman" w:eastAsia="Times New Roman"/>
        </w:rPr>
        <w:t>,</w:t>
      </w:r>
      <w:r>
        <w:t>年</w:t>
      </w:r>
      <w:r>
        <w:rPr>
          <w:rFonts w:ascii="Times New Roman" w:eastAsia="Times New Roman"/>
        </w:rPr>
        <w:t>,</w:t>
      </w:r>
      <w:r>
        <w:t>卷（期）</w:t>
      </w:r>
      <w:r>
        <w:rPr>
          <w:rFonts w:ascii="Times New Roman" w:eastAsia="Times New Roman"/>
        </w:rPr>
        <w:t>:</w:t>
      </w:r>
      <w:r>
        <w:t>起止页码</w:t>
      </w:r>
      <w:r>
        <w:rPr>
          <w:rFonts w:ascii="Times New Roman" w:eastAsia="Times New Roman"/>
        </w:rPr>
        <w:t>.</w:t>
      </w:r>
    </w:p>
    <w:p>
      <w:pPr>
        <w:pStyle w:val="10"/>
        <w:numPr>
          <w:ilvl w:val="0"/>
          <w:numId w:val="29"/>
        </w:numPr>
        <w:tabs>
          <w:tab w:val="left" w:pos="1151"/>
        </w:tabs>
        <w:spacing w:before="265" w:after="0" w:line="417" w:lineRule="auto"/>
        <w:ind w:left="260" w:right="618" w:firstLine="560"/>
        <w:jc w:val="left"/>
        <w:rPr>
          <w:rFonts w:ascii="Times New Roman" w:eastAsia="Times New Roman"/>
          <w:sz w:val="28"/>
        </w:rPr>
      </w:pPr>
      <w:r>
        <w:rPr>
          <w:spacing w:val="3"/>
          <w:sz w:val="28"/>
        </w:rPr>
        <w:t>魏华</w:t>
      </w:r>
      <w:r>
        <w:rPr>
          <w:rFonts w:ascii="Times New Roman" w:eastAsia="Times New Roman"/>
          <w:spacing w:val="4"/>
          <w:sz w:val="28"/>
        </w:rPr>
        <w:t>,</w:t>
      </w:r>
      <w:r>
        <w:rPr>
          <w:spacing w:val="3"/>
          <w:sz w:val="28"/>
        </w:rPr>
        <w:t>王岩</w:t>
      </w:r>
      <w:r>
        <w:rPr>
          <w:rFonts w:ascii="Times New Roman" w:eastAsia="Times New Roman"/>
          <w:spacing w:val="3"/>
          <w:sz w:val="28"/>
        </w:rPr>
        <w:t>,</w:t>
      </w:r>
      <w:r>
        <w:rPr>
          <w:spacing w:val="3"/>
          <w:sz w:val="28"/>
        </w:rPr>
        <w:t>刘宝辉</w:t>
      </w:r>
      <w:r>
        <w:rPr>
          <w:rFonts w:ascii="Times New Roman" w:eastAsia="Times New Roman"/>
          <w:spacing w:val="4"/>
          <w:sz w:val="28"/>
        </w:rPr>
        <w:t>,</w:t>
      </w:r>
      <w:r>
        <w:rPr>
          <w:spacing w:val="3"/>
          <w:sz w:val="28"/>
        </w:rPr>
        <w:t>等</w:t>
      </w:r>
      <w:r>
        <w:rPr>
          <w:rFonts w:ascii="Times New Roman" w:eastAsia="Times New Roman"/>
          <w:spacing w:val="4"/>
          <w:sz w:val="28"/>
        </w:rPr>
        <w:t>.</w:t>
      </w:r>
      <w:r>
        <w:rPr>
          <w:spacing w:val="4"/>
          <w:sz w:val="28"/>
        </w:rPr>
        <w:t>植物生物钟及其调控生长发育的研究进</w:t>
      </w:r>
      <w:r>
        <w:rPr>
          <w:sz w:val="28"/>
        </w:rPr>
        <w:t>展</w:t>
      </w:r>
      <w:r>
        <w:rPr>
          <w:rFonts w:ascii="Times New Roman" w:eastAsia="Times New Roman"/>
          <w:sz w:val="28"/>
        </w:rPr>
        <w:t>[J].</w:t>
      </w:r>
      <w:r>
        <w:rPr>
          <w:sz w:val="28"/>
        </w:rPr>
        <w:t>植物学报</w:t>
      </w:r>
      <w:r>
        <w:rPr>
          <w:rFonts w:ascii="Times New Roman" w:eastAsia="Times New Roman"/>
          <w:sz w:val="28"/>
        </w:rPr>
        <w:t>,2018,53(4):456-467.</w:t>
      </w:r>
    </w:p>
    <w:p>
      <w:pPr>
        <w:pStyle w:val="10"/>
        <w:numPr>
          <w:ilvl w:val="0"/>
          <w:numId w:val="29"/>
        </w:numPr>
        <w:tabs>
          <w:tab w:val="left" w:pos="1237"/>
        </w:tabs>
        <w:spacing w:before="18" w:after="0" w:line="465" w:lineRule="auto"/>
        <w:ind w:left="259" w:right="594" w:firstLine="561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Oppenheimer D G, Herman P L, Sivakumaran S, et al. A </w:t>
      </w:r>
      <w:r>
        <w:rPr>
          <w:rFonts w:ascii="Times New Roman"/>
          <w:i/>
          <w:sz w:val="28"/>
        </w:rPr>
        <w:t xml:space="preserve">myb </w:t>
      </w:r>
      <w:r>
        <w:rPr>
          <w:rFonts w:ascii="Times New Roman"/>
          <w:sz w:val="28"/>
        </w:rPr>
        <w:t xml:space="preserve">gene required for trichome differentiation in </w:t>
      </w:r>
      <w:r>
        <w:rPr>
          <w:rFonts w:ascii="Times New Roman"/>
          <w:i/>
          <w:sz w:val="28"/>
        </w:rPr>
        <w:t xml:space="preserve">Arabiopsis </w:t>
      </w:r>
      <w:r>
        <w:rPr>
          <w:rFonts w:ascii="Times New Roman"/>
          <w:sz w:val="28"/>
        </w:rPr>
        <w:t>is expressed in stipules[J]. Cell, 1991, 67(3):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483-493.</w:t>
      </w:r>
    </w:p>
    <w:p>
      <w:pPr>
        <w:pStyle w:val="6"/>
        <w:spacing w:line="338" w:lineRule="exact"/>
        <w:ind w:left="820"/>
        <w:rPr>
          <w:rFonts w:ascii="Times New Roman" w:eastAsia="Times New Roman"/>
        </w:rPr>
      </w:pPr>
      <w:r>
        <w:t>论文集：</w:t>
      </w:r>
      <w:r>
        <w:rPr>
          <w:rFonts w:ascii="Times New Roman" w:eastAsia="Times New Roman"/>
        </w:rPr>
        <w:t>[</w:t>
      </w:r>
      <w:r>
        <w:t>序号</w:t>
      </w:r>
      <w:r>
        <w:rPr>
          <w:rFonts w:ascii="Times New Roman" w:eastAsia="Times New Roman"/>
        </w:rPr>
        <w:t>]</w:t>
      </w:r>
      <w:r>
        <w:t>作者</w:t>
      </w:r>
      <w:r>
        <w:rPr>
          <w:rFonts w:ascii="Times New Roman" w:eastAsia="Times New Roman"/>
        </w:rPr>
        <w:t>.</w:t>
      </w:r>
      <w:r>
        <w:t>论文名</w:t>
      </w:r>
      <w:r>
        <w:rPr>
          <w:rFonts w:ascii="Times New Roman" w:eastAsia="Times New Roman"/>
        </w:rPr>
        <w:t>[A].</w:t>
      </w:r>
      <w:r>
        <w:t>论文集编者</w:t>
      </w:r>
      <w:r>
        <w:rPr>
          <w:rFonts w:ascii="Times New Roman" w:eastAsia="Times New Roman"/>
        </w:rPr>
        <w:t>.</w:t>
      </w:r>
      <w:r>
        <w:t>论文集名</w:t>
      </w:r>
      <w:r>
        <w:rPr>
          <w:rFonts w:ascii="Times New Roman" w:eastAsia="Times New Roman"/>
        </w:rPr>
        <w:t>[C].</w:t>
      </w:r>
      <w:r>
        <w:t>出版地</w:t>
      </w:r>
      <w:r>
        <w:rPr>
          <w:rFonts w:ascii="Times New Roman" w:eastAsia="Times New Roman"/>
        </w:rPr>
        <w:t>:</w:t>
      </w:r>
    </w:p>
    <w:p>
      <w:pPr>
        <w:spacing w:after="0" w:line="338" w:lineRule="exact"/>
        <w:rPr>
          <w:rFonts w:ascii="Times New Roman" w:eastAsia="Times New Roman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pStyle w:val="6"/>
        <w:spacing w:before="161"/>
        <w:ind w:left="260"/>
        <w:rPr>
          <w:rFonts w:ascii="Times New Roman" w:eastAsia="Times New Roman"/>
        </w:rPr>
      </w:pPr>
      <w:r>
        <w:t>出版社</w:t>
      </w:r>
      <w:r>
        <w:rPr>
          <w:rFonts w:ascii="Times New Roman" w:eastAsia="Times New Roman"/>
        </w:rPr>
        <w:t>,</w:t>
      </w:r>
      <w:r>
        <w:t>出版年</w:t>
      </w:r>
      <w:r>
        <w:rPr>
          <w:rFonts w:ascii="Times New Roman" w:eastAsia="Times New Roman"/>
        </w:rPr>
        <w:t>.</w:t>
      </w:r>
    </w:p>
    <w:p>
      <w:pPr>
        <w:pStyle w:val="6"/>
        <w:spacing w:before="265" w:line="417" w:lineRule="auto"/>
        <w:ind w:left="260" w:right="614" w:firstLine="56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[1] </w:t>
      </w:r>
      <w:r>
        <w:t>韩吉人</w:t>
      </w:r>
      <w:r>
        <w:rPr>
          <w:rFonts w:ascii="Times New Roman" w:eastAsia="Times New Roman"/>
        </w:rPr>
        <w:t>.</w:t>
      </w:r>
      <w:r>
        <w:t>论职工教育的特点</w:t>
      </w:r>
      <w:r>
        <w:rPr>
          <w:rFonts w:ascii="Times New Roman" w:eastAsia="Times New Roman"/>
        </w:rPr>
        <w:t>[A].</w:t>
      </w:r>
      <w:r>
        <w:t>中国职工教育研究会</w:t>
      </w:r>
      <w:r>
        <w:rPr>
          <w:rFonts w:ascii="Times New Roman" w:eastAsia="Times New Roman"/>
        </w:rPr>
        <w:t>.</w:t>
      </w:r>
      <w:r>
        <w:t>职工教育研究论文集</w:t>
      </w:r>
      <w:r>
        <w:rPr>
          <w:rFonts w:ascii="Times New Roman" w:eastAsia="Times New Roman"/>
        </w:rPr>
        <w:t>[C].</w:t>
      </w:r>
      <w:r>
        <w:t>北京</w:t>
      </w:r>
      <w:r>
        <w:rPr>
          <w:rFonts w:ascii="Times New Roman" w:eastAsia="Times New Roman"/>
        </w:rPr>
        <w:t>:</w:t>
      </w:r>
      <w:r>
        <w:t>人民教育出版社</w:t>
      </w:r>
      <w:r>
        <w:rPr>
          <w:rFonts w:ascii="Times New Roman" w:eastAsia="Times New Roman"/>
        </w:rPr>
        <w:t>,1985.</w:t>
      </w:r>
    </w:p>
    <w:p>
      <w:pPr>
        <w:pStyle w:val="6"/>
        <w:spacing w:line="358" w:lineRule="exact"/>
        <w:ind w:left="820"/>
        <w:rPr>
          <w:rFonts w:ascii="Times New Roman" w:eastAsia="Times New Roman"/>
        </w:rPr>
      </w:pPr>
      <w:r>
        <w:t>学位论文：</w:t>
      </w:r>
      <w:r>
        <w:rPr>
          <w:rFonts w:ascii="Times New Roman" w:eastAsia="Times New Roman"/>
        </w:rPr>
        <w:t>[</w:t>
      </w:r>
      <w:r>
        <w:t>序号</w:t>
      </w:r>
      <w:r>
        <w:rPr>
          <w:rFonts w:ascii="Times New Roman" w:eastAsia="Times New Roman"/>
        </w:rPr>
        <w:t>]</w:t>
      </w:r>
      <w:r>
        <w:t>作者</w:t>
      </w:r>
      <w:r>
        <w:rPr>
          <w:rFonts w:ascii="Times New Roman" w:eastAsia="Times New Roman"/>
        </w:rPr>
        <w:t>.</w:t>
      </w:r>
      <w:r>
        <w:t>论文名</w:t>
      </w:r>
      <w:r>
        <w:rPr>
          <w:rFonts w:ascii="Times New Roman" w:eastAsia="Times New Roman"/>
        </w:rPr>
        <w:t>[D].</w:t>
      </w:r>
      <w:r>
        <w:t>版权单位</w:t>
      </w:r>
      <w:r>
        <w:rPr>
          <w:rFonts w:ascii="Times New Roman" w:eastAsia="Times New Roman"/>
        </w:rPr>
        <w:t>,</w:t>
      </w:r>
      <w:r>
        <w:t>年</w:t>
      </w:r>
      <w:r>
        <w:rPr>
          <w:rFonts w:ascii="Times New Roman" w:eastAsia="Times New Roman"/>
        </w:rPr>
        <w:t>.</w:t>
      </w:r>
    </w:p>
    <w:p>
      <w:pPr>
        <w:pStyle w:val="6"/>
        <w:spacing w:before="266" w:line="429" w:lineRule="auto"/>
        <w:ind w:left="365" w:right="639" w:firstLine="420"/>
        <w:rPr>
          <w:rFonts w:ascii="Times New Roman" w:eastAsia="Times New Roman"/>
        </w:rPr>
      </w:pPr>
      <w:r>
        <w:rPr>
          <w:rFonts w:ascii="Times New Roman" w:eastAsia="Times New Roman"/>
        </w:rPr>
        <w:t>[1]</w:t>
      </w:r>
      <w:r>
        <w:t>关媛</w:t>
      </w:r>
      <w:r>
        <w:rPr>
          <w:rFonts w:ascii="Times New Roman" w:eastAsia="Times New Roman"/>
        </w:rPr>
        <w:t>.</w:t>
      </w:r>
      <w:r>
        <w:t>黄瓜果刺形成相关基因的定位与克隆</w:t>
      </w:r>
      <w:r>
        <w:rPr>
          <w:rFonts w:ascii="Times New Roman" w:eastAsia="Times New Roman"/>
        </w:rPr>
        <w:t>[D].</w:t>
      </w:r>
      <w:r>
        <w:t>上海交通大学</w:t>
      </w:r>
      <w:r>
        <w:rPr>
          <w:rFonts w:ascii="Times New Roman" w:eastAsia="Times New Roman"/>
        </w:rPr>
        <w:t>, 2008.</w:t>
      </w:r>
    </w:p>
    <w:p>
      <w:pPr>
        <w:pStyle w:val="6"/>
        <w:spacing w:before="29"/>
        <w:ind w:left="827"/>
        <w:rPr>
          <w:rFonts w:ascii="Times New Roman" w:eastAsia="Times New Roman"/>
        </w:rPr>
      </w:pPr>
      <w:r>
        <w:t>报刊：</w:t>
      </w:r>
      <w:r>
        <w:rPr>
          <w:rFonts w:ascii="Times New Roman" w:eastAsia="Times New Roman"/>
        </w:rPr>
        <w:t>[</w:t>
      </w:r>
      <w:r>
        <w:t>序号</w:t>
      </w:r>
      <w:r>
        <w:rPr>
          <w:rFonts w:ascii="Times New Roman" w:eastAsia="Times New Roman"/>
        </w:rPr>
        <w:t>]</w:t>
      </w:r>
      <w:r>
        <w:t>作者</w:t>
      </w:r>
      <w:r>
        <w:rPr>
          <w:rFonts w:ascii="Times New Roman" w:eastAsia="Times New Roman"/>
        </w:rPr>
        <w:t>.</w:t>
      </w:r>
      <w:r>
        <w:t>题名</w:t>
      </w:r>
      <w:r>
        <w:rPr>
          <w:rFonts w:ascii="Times New Roman" w:eastAsia="Times New Roman"/>
        </w:rPr>
        <w:t>[N].</w:t>
      </w:r>
      <w:r>
        <w:t>报纸名</w:t>
      </w:r>
      <w:r>
        <w:rPr>
          <w:rFonts w:ascii="Times New Roman" w:eastAsia="Times New Roman"/>
        </w:rPr>
        <w:t>,</w:t>
      </w:r>
      <w:r>
        <w:t>出版日期</w:t>
      </w:r>
      <w:r>
        <w:rPr>
          <w:rFonts w:ascii="Times New Roman" w:eastAsia="Times New Roman"/>
        </w:rPr>
        <w:t>.</w:t>
      </w:r>
    </w:p>
    <w:p>
      <w:pPr>
        <w:pStyle w:val="6"/>
        <w:spacing w:before="265" w:line="417" w:lineRule="auto"/>
        <w:ind w:left="260" w:right="622" w:firstLine="56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[1] </w:t>
      </w:r>
      <w:r>
        <w:t>周希辰</w:t>
      </w:r>
      <w:r>
        <w:rPr>
          <w:rFonts w:ascii="Times New Roman" w:eastAsia="Times New Roman"/>
        </w:rPr>
        <w:t>.</w:t>
      </w:r>
      <w:r>
        <w:t>我国公共管理和服务信息化体系创新发展路径</w:t>
      </w:r>
      <w:r>
        <w:rPr>
          <w:rFonts w:ascii="Times New Roman" w:eastAsia="Times New Roman"/>
        </w:rPr>
        <w:t>[N].</w:t>
      </w:r>
      <w:r>
        <w:t>光明日报</w:t>
      </w:r>
      <w:r>
        <w:rPr>
          <w:rFonts w:ascii="Times New Roman" w:eastAsia="Times New Roman"/>
        </w:rPr>
        <w:t>,2014-10-18.</w:t>
      </w:r>
    </w:p>
    <w:p>
      <w:pPr>
        <w:pStyle w:val="6"/>
        <w:spacing w:line="358" w:lineRule="exact"/>
        <w:ind w:left="820"/>
      </w:pPr>
      <w:r>
        <w:t>专利：</w:t>
      </w:r>
      <w:r>
        <w:rPr>
          <w:rFonts w:ascii="Times New Roman" w:eastAsia="Times New Roman"/>
        </w:rPr>
        <w:t>[</w:t>
      </w:r>
      <w:r>
        <w:t>序号</w:t>
      </w:r>
      <w:r>
        <w:rPr>
          <w:rFonts w:ascii="Times New Roman" w:eastAsia="Times New Roman"/>
        </w:rPr>
        <w:t>]</w:t>
      </w:r>
      <w:r>
        <w:t>专利所有者</w:t>
      </w:r>
      <w:r>
        <w:rPr>
          <w:rFonts w:ascii="Times New Roman" w:eastAsia="Times New Roman"/>
        </w:rPr>
        <w:t>.</w:t>
      </w:r>
      <w:r>
        <w:t>专利题名</w:t>
      </w:r>
      <w:r>
        <w:rPr>
          <w:rFonts w:ascii="Times New Roman" w:eastAsia="Times New Roman"/>
        </w:rPr>
        <w:t>[P].</w:t>
      </w:r>
      <w:r>
        <w:t>专利国别</w:t>
      </w:r>
      <w:r>
        <w:rPr>
          <w:rFonts w:ascii="Times New Roman" w:eastAsia="Times New Roman"/>
        </w:rPr>
        <w:t>:</w:t>
      </w:r>
      <w:r>
        <w:t>专利号</w:t>
      </w:r>
      <w:r>
        <w:rPr>
          <w:rFonts w:ascii="Times New Roman" w:eastAsia="Times New Roman"/>
        </w:rPr>
        <w:t>,</w:t>
      </w:r>
      <w:r>
        <w:t>出版日</w:t>
      </w:r>
    </w:p>
    <w:p>
      <w:pPr>
        <w:pStyle w:val="6"/>
        <w:spacing w:before="266"/>
        <w:ind w:left="260"/>
        <w:rPr>
          <w:rFonts w:ascii="Times New Roman" w:eastAsia="Times New Roman"/>
        </w:rPr>
      </w:pPr>
      <w:r>
        <w:t>期</w:t>
      </w:r>
      <w:r>
        <w:rPr>
          <w:rFonts w:ascii="Times New Roman" w:eastAsia="Times New Roman"/>
        </w:rPr>
        <w:t>.</w:t>
      </w:r>
    </w:p>
    <w:p>
      <w:pPr>
        <w:pStyle w:val="6"/>
        <w:spacing w:before="265" w:line="417" w:lineRule="auto"/>
        <w:ind w:left="820" w:right="55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[1] </w:t>
      </w:r>
      <w:r>
        <w:t>刘加林</w:t>
      </w:r>
      <w:r>
        <w:rPr>
          <w:rFonts w:ascii="Times New Roman" w:eastAsia="Times New Roman"/>
        </w:rPr>
        <w:t>.</w:t>
      </w:r>
      <w:r>
        <w:t>多功能一次性压舌板</w:t>
      </w:r>
      <w:r>
        <w:rPr>
          <w:rFonts w:ascii="Times New Roman" w:eastAsia="Times New Roman"/>
        </w:rPr>
        <w:t>[P].</w:t>
      </w:r>
      <w:r>
        <w:t>中国</w:t>
      </w:r>
      <w:r>
        <w:rPr>
          <w:rFonts w:ascii="Times New Roman" w:eastAsia="Times New Roman"/>
        </w:rPr>
        <w:t xml:space="preserve">:92214985.2,1993-4-14. </w:t>
      </w:r>
      <w:r>
        <w:t>电子文献：</w:t>
      </w:r>
      <w:r>
        <w:rPr>
          <w:rFonts w:ascii="Times New Roman" w:eastAsia="Times New Roman"/>
        </w:rPr>
        <w:t>[</w:t>
      </w:r>
      <w:r>
        <w:t>序号</w:t>
      </w:r>
      <w:r>
        <w:rPr>
          <w:rFonts w:ascii="Times New Roman" w:eastAsia="Times New Roman"/>
        </w:rPr>
        <w:t>]</w:t>
      </w:r>
      <w:r>
        <w:t>作者</w:t>
      </w:r>
      <w:r>
        <w:rPr>
          <w:rFonts w:ascii="Times New Roman" w:eastAsia="Times New Roman"/>
        </w:rPr>
        <w:t>.</w:t>
      </w:r>
      <w:r>
        <w:t>电子文献题目</w:t>
      </w:r>
      <w:r>
        <w:rPr>
          <w:rFonts w:ascii="Times New Roman" w:eastAsia="Times New Roman"/>
        </w:rPr>
        <w:t>[</w:t>
      </w:r>
      <w:r>
        <w:t>电子文献及载体类型标识</w:t>
      </w:r>
      <w:r>
        <w:rPr>
          <w:rFonts w:ascii="Times New Roman" w:eastAsia="Times New Roman"/>
        </w:rPr>
        <w:t>].</w:t>
      </w:r>
    </w:p>
    <w:p>
      <w:pPr>
        <w:pStyle w:val="6"/>
        <w:spacing w:line="358" w:lineRule="exact"/>
        <w:ind w:left="260"/>
        <w:rPr>
          <w:rFonts w:ascii="Times New Roman" w:eastAsia="Times New Roman"/>
        </w:rPr>
      </w:pPr>
      <w:r>
        <w:t>电子文献的出处或可获得地址</w:t>
      </w:r>
      <w:r>
        <w:rPr>
          <w:rFonts w:ascii="Times New Roman" w:eastAsia="Times New Roman"/>
        </w:rPr>
        <w:t>,</w:t>
      </w:r>
      <w:r>
        <w:t>发表或更新日期</w:t>
      </w:r>
      <w:r>
        <w:rPr>
          <w:rFonts w:ascii="Times New Roman" w:eastAsia="Times New Roman"/>
        </w:rPr>
        <w:t>/</w:t>
      </w:r>
      <w:r>
        <w:t>引用日期</w:t>
      </w:r>
      <w:r>
        <w:rPr>
          <w:rFonts w:ascii="Times New Roman" w:eastAsia="Times New Roman"/>
        </w:rPr>
        <w:t>.</w:t>
      </w:r>
    </w:p>
    <w:p>
      <w:pPr>
        <w:pStyle w:val="6"/>
        <w:spacing w:before="265" w:line="429" w:lineRule="auto"/>
        <w:ind w:left="259" w:firstLine="56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[1] </w:t>
      </w:r>
      <w:r>
        <w:t>萧钰</w:t>
      </w:r>
      <w:r>
        <w:rPr>
          <w:rFonts w:ascii="Times New Roman" w:hAnsi="Times New Roman" w:eastAsia="Times New Roman"/>
        </w:rPr>
        <w:t>.</w:t>
      </w:r>
      <w:r>
        <w:t>出版业信息化迈入快车道</w:t>
      </w:r>
      <w:r>
        <w:rPr>
          <w:rFonts w:ascii="Times New Roman" w:hAnsi="Times New Roman" w:eastAsia="Times New Roman"/>
        </w:rPr>
        <w:t>[OL].http:</w:t>
      </w:r>
      <w:r>
        <w:t>∥</w:t>
      </w:r>
      <w:r>
        <w:fldChar w:fldCharType="begin"/>
      </w:r>
      <w:r>
        <w:instrText xml:space="preserve"> HYPERLINK "http://www.creader.com/" \h </w:instrText>
      </w:r>
      <w:r>
        <w:fldChar w:fldCharType="separate"/>
      </w:r>
      <w:r>
        <w:rPr>
          <w:rFonts w:ascii="Times New Roman" w:hAnsi="Times New Roman" w:eastAsia="Times New Roman"/>
        </w:rPr>
        <w:t>www.creader.com/</w:t>
      </w:r>
      <w:r>
        <w:rPr>
          <w:rFonts w:ascii="Times New Roman" w:hAnsi="Times New Roman" w:eastAsia="Times New Roman"/>
        </w:rPr>
        <w:fldChar w:fldCharType="end"/>
      </w:r>
      <w:r>
        <w:rPr>
          <w:rFonts w:ascii="Times New Roman" w:hAnsi="Times New Roman" w:eastAsia="Times New Roman"/>
        </w:rPr>
        <w:t xml:space="preserve"> news/200112190019.htm, 2001-12-19/2002-04-15.</w:t>
      </w:r>
    </w:p>
    <w:p>
      <w:pPr>
        <w:pStyle w:val="10"/>
        <w:numPr>
          <w:ilvl w:val="1"/>
          <w:numId w:val="25"/>
        </w:numPr>
        <w:tabs>
          <w:tab w:val="left" w:pos="1170"/>
        </w:tabs>
        <w:spacing w:before="30" w:after="0" w:line="240" w:lineRule="auto"/>
        <w:ind w:left="1169" w:right="0" w:hanging="349"/>
        <w:jc w:val="left"/>
        <w:rPr>
          <w:sz w:val="28"/>
        </w:rPr>
      </w:pPr>
      <w:r>
        <w:rPr>
          <w:sz w:val="28"/>
        </w:rPr>
        <w:t>致谢</w:t>
      </w:r>
    </w:p>
    <w:p>
      <w:pPr>
        <w:pStyle w:val="6"/>
        <w:spacing w:before="265" w:line="417" w:lineRule="auto"/>
        <w:ind w:left="259" w:right="623" w:firstLine="560"/>
      </w:pPr>
      <w:r>
        <w:rPr>
          <w:spacing w:val="-9"/>
        </w:rPr>
        <w:t>对本研究提供过资金、设备、人力，以及文献资料等支持和帮助的团体和个人表示感谢。</w:t>
      </w:r>
    </w:p>
    <w:p>
      <w:pPr>
        <w:pStyle w:val="10"/>
        <w:numPr>
          <w:ilvl w:val="1"/>
          <w:numId w:val="25"/>
        </w:numPr>
        <w:tabs>
          <w:tab w:val="left" w:pos="1170"/>
        </w:tabs>
        <w:spacing w:before="0" w:after="0" w:line="358" w:lineRule="exact"/>
        <w:ind w:left="1169" w:right="0" w:hanging="349"/>
        <w:jc w:val="left"/>
        <w:rPr>
          <w:sz w:val="28"/>
        </w:rPr>
      </w:pPr>
      <w:r>
        <w:rPr>
          <w:sz w:val="28"/>
        </w:rPr>
        <w:t>附录</w:t>
      </w:r>
    </w:p>
    <w:p>
      <w:pPr>
        <w:pStyle w:val="6"/>
        <w:spacing w:before="265" w:line="417" w:lineRule="auto"/>
        <w:ind w:left="259" w:right="622" w:firstLine="560"/>
      </w:pPr>
      <w:r>
        <w:rPr>
          <w:spacing w:val="-5"/>
        </w:rPr>
        <w:t>附录是论文</w:t>
      </w:r>
      <w:r>
        <w:t>（设计</w:t>
      </w:r>
      <w:r>
        <w:rPr>
          <w:spacing w:val="-24"/>
        </w:rPr>
        <w:t>）</w:t>
      </w:r>
      <w:r>
        <w:rPr>
          <w:spacing w:val="-6"/>
        </w:rPr>
        <w:t>主体的补充，为了体现整篇论文</w:t>
      </w:r>
      <w:r>
        <w:t>（设计</w:t>
      </w:r>
      <w:r>
        <w:rPr>
          <w:spacing w:val="-23"/>
        </w:rPr>
        <w:t>）</w:t>
      </w:r>
      <w:r>
        <w:t>的</w:t>
      </w:r>
      <w:r>
        <w:rPr>
          <w:spacing w:val="-8"/>
          <w:w w:val="95"/>
        </w:rPr>
        <w:t>完整性，写入正文又可能有损于论文</w:t>
      </w:r>
      <w:r>
        <w:rPr>
          <w:w w:val="95"/>
        </w:rPr>
        <w:t>（设计</w:t>
      </w:r>
      <w:r>
        <w:rPr>
          <w:spacing w:val="-29"/>
          <w:w w:val="95"/>
        </w:rPr>
        <w:t>）</w:t>
      </w:r>
      <w:r>
        <w:rPr>
          <w:spacing w:val="-5"/>
          <w:w w:val="95"/>
        </w:rPr>
        <w:t>的条理性、逻辑性和精</w:t>
      </w:r>
    </w:p>
    <w:p>
      <w:pPr>
        <w:spacing w:after="0" w:line="417" w:lineRule="auto"/>
        <w:sectPr>
          <w:pgSz w:w="11910" w:h="16840"/>
          <w:pgMar w:top="1400" w:right="1200" w:bottom="1400" w:left="1540" w:header="877" w:footer="1194" w:gutter="0"/>
        </w:sectPr>
      </w:pPr>
    </w:p>
    <w:p>
      <w:pPr>
        <w:pStyle w:val="6"/>
        <w:spacing w:before="11"/>
        <w:rPr>
          <w:sz w:val="7"/>
        </w:rPr>
      </w:pPr>
    </w:p>
    <w:p>
      <w:pPr>
        <w:pStyle w:val="6"/>
        <w:spacing w:before="60" w:line="417" w:lineRule="auto"/>
        <w:ind w:left="820" w:right="4703" w:hanging="561"/>
      </w:pPr>
      <w:r>
        <w:t xml:space="preserve">炼性，这些材料可以写入附录。 </w:t>
      </w:r>
      <w:r>
        <w:rPr>
          <w:spacing w:val="-2"/>
        </w:rPr>
        <w:t>附录大致包括如下一些材料：</w:t>
      </w:r>
    </w:p>
    <w:p>
      <w:pPr>
        <w:pStyle w:val="10"/>
        <w:numPr>
          <w:ilvl w:val="0"/>
          <w:numId w:val="30"/>
        </w:numPr>
        <w:tabs>
          <w:tab w:val="left" w:pos="1524"/>
        </w:tabs>
        <w:spacing w:before="0" w:after="0" w:line="417" w:lineRule="auto"/>
        <w:ind w:left="260" w:right="620" w:firstLine="560"/>
        <w:jc w:val="left"/>
        <w:rPr>
          <w:sz w:val="28"/>
        </w:rPr>
      </w:pPr>
      <w:r>
        <w:rPr>
          <w:spacing w:val="-1"/>
          <w:sz w:val="28"/>
        </w:rPr>
        <w:t>比正文更为详尽的理论根据、研究方法和技术要点，建议</w:t>
      </w:r>
      <w:r>
        <w:rPr>
          <w:sz w:val="28"/>
        </w:rPr>
        <w:t>可以阅读的参考文献的题录，对了解正文内容有用的补充信息等；</w:t>
      </w:r>
    </w:p>
    <w:p>
      <w:pPr>
        <w:pStyle w:val="10"/>
        <w:numPr>
          <w:ilvl w:val="0"/>
          <w:numId w:val="30"/>
        </w:numPr>
        <w:tabs>
          <w:tab w:val="left" w:pos="1522"/>
        </w:tabs>
        <w:spacing w:before="0" w:after="0" w:line="358" w:lineRule="exact"/>
        <w:ind w:left="1521" w:right="0" w:hanging="701"/>
        <w:jc w:val="left"/>
        <w:rPr>
          <w:sz w:val="28"/>
        </w:rPr>
      </w:pPr>
      <w:r>
        <w:rPr>
          <w:sz w:val="28"/>
        </w:rPr>
        <w:t>由于篇幅过长或取材于复制品而不宜写入正文的材料；</w:t>
      </w:r>
    </w:p>
    <w:p>
      <w:pPr>
        <w:pStyle w:val="10"/>
        <w:numPr>
          <w:ilvl w:val="0"/>
          <w:numId w:val="30"/>
        </w:numPr>
        <w:tabs>
          <w:tab w:val="left" w:pos="1524"/>
        </w:tabs>
        <w:spacing w:before="265" w:after="0" w:line="417" w:lineRule="auto"/>
        <w:ind w:left="260" w:right="620" w:firstLine="560"/>
        <w:jc w:val="left"/>
        <w:rPr>
          <w:sz w:val="28"/>
        </w:rPr>
      </w:pPr>
      <w:r>
        <w:rPr>
          <w:spacing w:val="-1"/>
          <w:sz w:val="28"/>
        </w:rPr>
        <w:t>一般读者并非必要阅读，但对本专业同行很有参考价值的</w:t>
      </w:r>
      <w:r>
        <w:rPr>
          <w:sz w:val="28"/>
        </w:rPr>
        <w:t>资料；</w:t>
      </w:r>
    </w:p>
    <w:p>
      <w:pPr>
        <w:pStyle w:val="10"/>
        <w:numPr>
          <w:ilvl w:val="0"/>
          <w:numId w:val="30"/>
        </w:numPr>
        <w:tabs>
          <w:tab w:val="left" w:pos="1524"/>
        </w:tabs>
        <w:spacing w:before="0" w:after="0" w:line="417" w:lineRule="auto"/>
        <w:ind w:left="260" w:right="620" w:firstLine="560"/>
        <w:jc w:val="left"/>
        <w:rPr>
          <w:sz w:val="28"/>
        </w:rPr>
      </w:pPr>
      <w:r>
        <w:rPr>
          <w:spacing w:val="-1"/>
          <w:sz w:val="28"/>
        </w:rPr>
        <w:t>某些重要的原始数据、数学推导、计算程序、框图、结构</w:t>
      </w:r>
      <w:r>
        <w:rPr>
          <w:sz w:val="28"/>
        </w:rPr>
        <w:t>图、统计表、计算机打印输出件等；</w:t>
      </w:r>
    </w:p>
    <w:p>
      <w:pPr>
        <w:pStyle w:val="10"/>
        <w:numPr>
          <w:ilvl w:val="0"/>
          <w:numId w:val="30"/>
        </w:numPr>
        <w:tabs>
          <w:tab w:val="left" w:pos="1524"/>
        </w:tabs>
        <w:spacing w:before="0" w:after="0" w:line="417" w:lineRule="auto"/>
        <w:ind w:left="260" w:right="620" w:firstLine="560"/>
        <w:jc w:val="left"/>
        <w:rPr>
          <w:sz w:val="28"/>
        </w:rPr>
      </w:pPr>
      <w:r>
        <w:rPr>
          <w:spacing w:val="-1"/>
          <w:sz w:val="28"/>
        </w:rPr>
        <w:t>附录中的插图、表格、公式、参考文献等的序号与正文分</w:t>
      </w:r>
      <w:r>
        <w:rPr>
          <w:sz w:val="28"/>
        </w:rPr>
        <w:t>开，另行编制。</w:t>
      </w:r>
    </w:p>
    <w:p>
      <w:pPr>
        <w:pStyle w:val="5"/>
        <w:spacing w:line="358" w:lineRule="exact"/>
        <w:ind w:left="821"/>
      </w:pPr>
      <w:r>
        <w:t>二、毕业论文（设计）的版面要求</w:t>
      </w:r>
    </w:p>
    <w:p>
      <w:pPr>
        <w:pStyle w:val="6"/>
        <w:spacing w:before="8"/>
        <w:rPr>
          <w:b/>
          <w:sz w:val="20"/>
        </w:rPr>
      </w:pPr>
    </w:p>
    <w:p>
      <w:pPr>
        <w:pStyle w:val="10"/>
        <w:numPr>
          <w:ilvl w:val="0"/>
          <w:numId w:val="31"/>
        </w:numPr>
        <w:tabs>
          <w:tab w:val="left" w:pos="1170"/>
        </w:tabs>
        <w:spacing w:before="0" w:after="0" w:line="417" w:lineRule="auto"/>
        <w:ind w:left="259" w:right="621" w:firstLine="560"/>
        <w:jc w:val="both"/>
        <w:rPr>
          <w:sz w:val="28"/>
        </w:rPr>
      </w:pPr>
      <w:r>
        <w:rPr>
          <w:spacing w:val="-47"/>
          <w:sz w:val="28"/>
        </w:rPr>
        <w:t>论文</w:t>
      </w:r>
      <w:r>
        <w:rPr>
          <w:sz w:val="28"/>
        </w:rPr>
        <w:t>（设计</w:t>
      </w:r>
      <w:r>
        <w:rPr>
          <w:spacing w:val="-92"/>
          <w:sz w:val="28"/>
        </w:rPr>
        <w:t>）</w:t>
      </w:r>
      <w:r>
        <w:rPr>
          <w:spacing w:val="-18"/>
          <w:sz w:val="28"/>
        </w:rPr>
        <w:t xml:space="preserve">一律用 </w:t>
      </w:r>
      <w:r>
        <w:rPr>
          <w:rFonts w:ascii="Times New Roman" w:hAnsi="Times New Roman" w:eastAsia="Times New Roman"/>
          <w:spacing w:val="-16"/>
          <w:sz w:val="28"/>
        </w:rPr>
        <w:t>A4</w:t>
      </w:r>
      <w:r>
        <w:rPr>
          <w:spacing w:val="-16"/>
          <w:sz w:val="28"/>
        </w:rPr>
        <w:t>（</w:t>
      </w:r>
      <w:r>
        <w:rPr>
          <w:rFonts w:ascii="Times New Roman" w:hAnsi="Times New Roman" w:eastAsia="Times New Roman"/>
          <w:spacing w:val="-16"/>
          <w:sz w:val="28"/>
        </w:rPr>
        <w:t>210</w:t>
      </w:r>
      <w:r>
        <w:rPr>
          <w:rFonts w:ascii="Times New Roman" w:hAnsi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mm×297</w:t>
      </w:r>
      <w:r>
        <w:rPr>
          <w:rFonts w:ascii="Times New Roman" w:hAnsi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eastAsia="Times New Roman"/>
          <w:spacing w:val="-32"/>
          <w:sz w:val="28"/>
        </w:rPr>
        <w:t>mm</w:t>
      </w:r>
      <w:r>
        <w:rPr>
          <w:spacing w:val="-32"/>
          <w:sz w:val="28"/>
        </w:rPr>
        <w:t>）</w:t>
      </w:r>
      <w:r>
        <w:rPr>
          <w:sz w:val="28"/>
        </w:rPr>
        <w:t>标准大小的白纸， 除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封面页</w:t>
      </w:r>
      <w:r>
        <w:rPr>
          <w:rFonts w:ascii="Times New Roman" w:hAnsi="Times New Roman" w:eastAsia="Times New Roman"/>
          <w:sz w:val="28"/>
        </w:rPr>
        <w:t>”</w:t>
      </w:r>
      <w:r>
        <w:rPr>
          <w:spacing w:val="-9"/>
          <w:sz w:val="28"/>
        </w:rPr>
        <w:t>、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诚信责任书页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和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目录页</w:t>
      </w:r>
      <w:r>
        <w:rPr>
          <w:rFonts w:ascii="Times New Roman" w:hAnsi="Times New Roman" w:eastAsia="Times New Roman"/>
          <w:sz w:val="28"/>
        </w:rPr>
        <w:t>”</w:t>
      </w:r>
      <w:r>
        <w:rPr>
          <w:spacing w:val="-3"/>
          <w:sz w:val="28"/>
        </w:rPr>
        <w:t>外其余双面打印。论文</w:t>
      </w:r>
      <w:r>
        <w:rPr>
          <w:sz w:val="28"/>
        </w:rPr>
        <w:t>（设计</w:t>
      </w:r>
      <w:r>
        <w:rPr>
          <w:spacing w:val="-30"/>
          <w:sz w:val="28"/>
        </w:rPr>
        <w:t>）</w:t>
      </w:r>
      <w:r>
        <w:rPr>
          <w:spacing w:val="-8"/>
          <w:sz w:val="28"/>
        </w:rPr>
        <w:t>在打印时，要求纸的四周留足空白边缘，以便装订、复制和读者</w:t>
      </w:r>
      <w:r>
        <w:rPr>
          <w:spacing w:val="-14"/>
          <w:sz w:val="28"/>
        </w:rPr>
        <w:t xml:space="preserve">批注。每一页的左边距为 </w:t>
      </w:r>
      <w:r>
        <w:rPr>
          <w:rFonts w:ascii="Times New Roman" w:hAnsi="Times New Roman" w:eastAsia="Times New Roman"/>
          <w:sz w:val="28"/>
        </w:rPr>
        <w:t>30 mm</w:t>
      </w:r>
      <w:r>
        <w:rPr>
          <w:spacing w:val="-8"/>
          <w:sz w:val="28"/>
        </w:rPr>
        <w:t xml:space="preserve">，上、下和右边距为 </w:t>
      </w:r>
      <w:r>
        <w:rPr>
          <w:rFonts w:ascii="Times New Roman" w:hAnsi="Times New Roman" w:eastAsia="Times New Roman"/>
          <w:sz w:val="28"/>
        </w:rPr>
        <w:t>25</w:t>
      </w:r>
      <w:r>
        <w:rPr>
          <w:rFonts w:ascii="Times New Roman" w:hAnsi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mm</w:t>
      </w:r>
      <w:r>
        <w:rPr>
          <w:sz w:val="28"/>
        </w:rPr>
        <w:t>。</w:t>
      </w:r>
    </w:p>
    <w:p>
      <w:pPr>
        <w:pStyle w:val="10"/>
        <w:numPr>
          <w:ilvl w:val="0"/>
          <w:numId w:val="31"/>
        </w:numPr>
        <w:tabs>
          <w:tab w:val="left" w:pos="1170"/>
        </w:tabs>
        <w:spacing w:before="0" w:after="0" w:line="417" w:lineRule="auto"/>
        <w:ind w:left="260" w:right="597" w:firstLine="560"/>
        <w:jc w:val="left"/>
        <w:rPr>
          <w:sz w:val="28"/>
        </w:rPr>
      </w:pPr>
      <w:r>
        <w:rPr>
          <w:spacing w:val="-9"/>
          <w:sz w:val="28"/>
        </w:rPr>
        <w:t>论文</w:t>
      </w:r>
      <w:r>
        <w:rPr>
          <w:sz w:val="28"/>
        </w:rPr>
        <w:t>（设计</w:t>
      </w:r>
      <w:r>
        <w:rPr>
          <w:spacing w:val="-17"/>
          <w:sz w:val="28"/>
        </w:rPr>
        <w:t>）</w:t>
      </w:r>
      <w:r>
        <w:rPr>
          <w:sz w:val="28"/>
        </w:rPr>
        <w:t>除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封面页</w:t>
      </w:r>
      <w:r>
        <w:rPr>
          <w:rFonts w:ascii="Times New Roman" w:hAnsi="Times New Roman" w:eastAsia="Times New Roman"/>
          <w:sz w:val="28"/>
        </w:rPr>
        <w:t>”</w:t>
      </w:r>
      <w:r>
        <w:rPr>
          <w:spacing w:val="-17"/>
          <w:sz w:val="28"/>
        </w:rPr>
        <w:t>、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诚信责任书页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和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目录页</w:t>
      </w:r>
      <w:r>
        <w:rPr>
          <w:rFonts w:ascii="Times New Roman" w:hAnsi="Times New Roman" w:eastAsia="Times New Roman"/>
          <w:sz w:val="28"/>
        </w:rPr>
        <w:t>”</w:t>
      </w:r>
      <w:r>
        <w:rPr>
          <w:spacing w:val="-6"/>
          <w:sz w:val="28"/>
        </w:rPr>
        <w:t>外，其他页上均应设有页眉，页眉的内容为论文（设计）标题。</w:t>
      </w:r>
    </w:p>
    <w:p>
      <w:pPr>
        <w:pStyle w:val="10"/>
        <w:numPr>
          <w:ilvl w:val="0"/>
          <w:numId w:val="31"/>
        </w:numPr>
        <w:tabs>
          <w:tab w:val="left" w:pos="1170"/>
        </w:tabs>
        <w:spacing w:before="0" w:after="0" w:line="358" w:lineRule="exact"/>
        <w:ind w:left="1169" w:right="0" w:hanging="349"/>
        <w:jc w:val="left"/>
        <w:rPr>
          <w:sz w:val="28"/>
        </w:rPr>
      </w:pPr>
      <w:r>
        <w:rPr>
          <w:sz w:val="28"/>
        </w:rPr>
        <w:t>从</w:t>
      </w:r>
      <w:r>
        <w:rPr>
          <w:rFonts w:ascii="Times New Roman" w:hAnsi="Times New Roman" w:eastAsia="Times New Roman"/>
          <w:sz w:val="28"/>
        </w:rPr>
        <w:t>“</w:t>
      </w:r>
      <w:r>
        <w:rPr>
          <w:sz w:val="28"/>
        </w:rPr>
        <w:t>中文摘要页</w:t>
      </w:r>
      <w:r>
        <w:rPr>
          <w:rFonts w:ascii="Times New Roman" w:hAnsi="Times New Roman" w:eastAsia="Times New Roman"/>
          <w:sz w:val="28"/>
        </w:rPr>
        <w:t>”</w:t>
      </w:r>
      <w:r>
        <w:rPr>
          <w:sz w:val="28"/>
        </w:rPr>
        <w:t>开始连序编页码，页码居中。</w:t>
      </w:r>
    </w:p>
    <w:p>
      <w:pPr>
        <w:pStyle w:val="10"/>
        <w:numPr>
          <w:ilvl w:val="0"/>
          <w:numId w:val="31"/>
        </w:numPr>
        <w:tabs>
          <w:tab w:val="left" w:pos="1170"/>
        </w:tabs>
        <w:spacing w:before="265" w:after="0" w:line="240" w:lineRule="auto"/>
        <w:ind w:left="1169" w:right="0" w:hanging="349"/>
        <w:jc w:val="left"/>
        <w:rPr>
          <w:rFonts w:ascii="Times New Roman" w:eastAsia="Times New Roman"/>
          <w:sz w:val="28"/>
        </w:rPr>
      </w:pPr>
      <w:r>
        <w:rPr>
          <w:spacing w:val="-10"/>
          <w:sz w:val="28"/>
        </w:rPr>
        <w:t>字体要求：文中所有英文字母和数字均采用</w:t>
      </w:r>
      <w:r>
        <w:rPr>
          <w:rFonts w:ascii="Times New Roman" w:eastAsia="Times New Roman"/>
          <w:spacing w:val="-3"/>
          <w:sz w:val="28"/>
        </w:rPr>
        <w:t>Times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z w:val="28"/>
        </w:rPr>
        <w:t>New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z w:val="28"/>
        </w:rPr>
        <w:t>Roman</w:t>
      </w:r>
    </w:p>
    <w:p>
      <w:pPr>
        <w:pStyle w:val="6"/>
        <w:spacing w:before="265"/>
        <w:ind w:left="260"/>
      </w:pPr>
      <w:r>
        <w:t>字体，其余为宋体。</w:t>
      </w:r>
    </w:p>
    <w:p>
      <w:pPr>
        <w:pStyle w:val="6"/>
        <w:spacing w:before="9"/>
        <w:rPr>
          <w:sz w:val="20"/>
        </w:rPr>
      </w:pPr>
    </w:p>
    <w:p>
      <w:pPr>
        <w:pStyle w:val="6"/>
        <w:ind w:left="820"/>
      </w:pPr>
      <w:r>
        <w:t>字号要求：章节标题为</w:t>
      </w:r>
      <w:r>
        <w:rPr>
          <w:rFonts w:ascii="Times New Roman" w:hAnsi="Times New Roman" w:eastAsia="Times New Roman"/>
        </w:rPr>
        <w:t>“</w:t>
      </w:r>
      <w:r>
        <w:t>三号</w:t>
      </w:r>
      <w:r>
        <w:rPr>
          <w:rFonts w:ascii="Times New Roman" w:hAnsi="Times New Roman" w:eastAsia="Times New Roman"/>
        </w:rPr>
        <w:t>”</w:t>
      </w:r>
      <w:r>
        <w:t xml:space="preserve">，加粗，居中，段后 </w:t>
      </w:r>
      <w:r>
        <w:rPr>
          <w:rFonts w:ascii="Times New Roman" w:hAnsi="Times New Roman" w:eastAsia="Times New Roman"/>
        </w:rPr>
        <w:t xml:space="preserve">1 </w:t>
      </w:r>
      <w:r>
        <w:t>行；正文中</w:t>
      </w:r>
    </w:p>
    <w:p>
      <w:pPr>
        <w:spacing w:after="0"/>
        <w:sectPr>
          <w:pgSz w:w="11910" w:h="16840"/>
          <w:pgMar w:top="1400" w:right="1200" w:bottom="1400" w:left="1540" w:header="877" w:footer="1194" w:gutter="0"/>
        </w:sectPr>
      </w:pPr>
    </w:p>
    <w:p>
      <w:pPr>
        <w:pStyle w:val="6"/>
        <w:spacing w:before="161" w:line="417" w:lineRule="auto"/>
        <w:ind w:left="260" w:right="596"/>
      </w:pPr>
      <w:r>
        <w:rPr>
          <w:rFonts w:ascii="Times New Roman" w:hAnsi="Times New Roman" w:eastAsia="Times New Roman"/>
        </w:rPr>
        <w:t>1.1</w:t>
      </w:r>
      <w:r>
        <w:rPr>
          <w:spacing w:val="-22"/>
        </w:rPr>
        <w:t>、</w:t>
      </w:r>
      <w:r>
        <w:rPr>
          <w:rFonts w:ascii="Times New Roman" w:hAnsi="Times New Roman" w:eastAsia="Times New Roman"/>
        </w:rPr>
        <w:t>2.1</w:t>
      </w:r>
      <w:r>
        <w:rPr>
          <w:spacing w:val="-23"/>
        </w:rPr>
        <w:t>、</w:t>
      </w:r>
      <w:r>
        <w:rPr>
          <w:rFonts w:ascii="Times New Roman" w:hAnsi="Times New Roman" w:eastAsia="Times New Roman"/>
        </w:rPr>
        <w:t>3.1</w:t>
      </w:r>
      <w:r>
        <w:t>……标题为</w:t>
      </w:r>
      <w:r>
        <w:rPr>
          <w:rFonts w:ascii="Times New Roman" w:hAnsi="Times New Roman" w:eastAsia="Times New Roman"/>
        </w:rPr>
        <w:t>“</w:t>
      </w:r>
      <w:r>
        <w:t>四号</w:t>
      </w:r>
      <w:r>
        <w:rPr>
          <w:rFonts w:ascii="Times New Roman" w:hAnsi="Times New Roman" w:eastAsia="Times New Roman"/>
          <w:spacing w:val="-12"/>
        </w:rPr>
        <w:t>”</w:t>
      </w:r>
      <w:r>
        <w:rPr>
          <w:spacing w:val="-17"/>
        </w:rPr>
        <w:t xml:space="preserve">，加粗，段前 </w:t>
      </w:r>
      <w:r>
        <w:rPr>
          <w:rFonts w:ascii="Times New Roman" w:hAnsi="Times New Roman" w:eastAsia="Times New Roman"/>
        </w:rPr>
        <w:t xml:space="preserve">0.5 </w:t>
      </w:r>
      <w:r>
        <w:rPr>
          <w:spacing w:val="-20"/>
        </w:rPr>
        <w:t xml:space="preserve">行，段后 </w:t>
      </w:r>
      <w:r>
        <w:rPr>
          <w:rFonts w:ascii="Times New Roman" w:hAnsi="Times New Roman" w:eastAsia="Times New Roman"/>
        </w:rPr>
        <w:t xml:space="preserve">0.5 </w:t>
      </w:r>
      <w:r>
        <w:rPr>
          <w:spacing w:val="-8"/>
        </w:rPr>
        <w:t>行；其余内容（图、表除外）为</w:t>
      </w:r>
      <w:r>
        <w:rPr>
          <w:rFonts w:ascii="Times New Roman" w:hAnsi="Times New Roman" w:eastAsia="Times New Roman"/>
          <w:spacing w:val="-8"/>
        </w:rPr>
        <w:t>“</w:t>
      </w:r>
      <w:r>
        <w:rPr>
          <w:spacing w:val="-8"/>
        </w:rPr>
        <w:t>小四号</w:t>
      </w:r>
      <w:r>
        <w:rPr>
          <w:rFonts w:ascii="Times New Roman" w:hAnsi="Times New Roman" w:eastAsia="Times New Roman"/>
          <w:spacing w:val="-8"/>
        </w:rPr>
        <w:t>”</w:t>
      </w:r>
      <w:r>
        <w:rPr>
          <w:spacing w:val="-8"/>
        </w:rPr>
        <w:t>。</w:t>
      </w:r>
    </w:p>
    <w:p>
      <w:pPr>
        <w:pStyle w:val="10"/>
        <w:numPr>
          <w:ilvl w:val="0"/>
          <w:numId w:val="31"/>
        </w:numPr>
        <w:tabs>
          <w:tab w:val="left" w:pos="1170"/>
        </w:tabs>
        <w:spacing w:before="0" w:after="0" w:line="358" w:lineRule="exact"/>
        <w:ind w:left="1169" w:right="0" w:hanging="349"/>
        <w:jc w:val="left"/>
        <w:rPr>
          <w:sz w:val="28"/>
        </w:rPr>
      </w:pPr>
      <w:r>
        <w:rPr>
          <w:sz w:val="28"/>
        </w:rPr>
        <w:t>论文（设计）全文（图、表除外）</w:t>
      </w:r>
      <w:r>
        <w:rPr>
          <w:spacing w:val="-13"/>
          <w:sz w:val="28"/>
        </w:rPr>
        <w:t xml:space="preserve">行距固定值 </w:t>
      </w:r>
      <w:r>
        <w:rPr>
          <w:rFonts w:ascii="Times New Roman" w:eastAsia="Times New Roman"/>
          <w:sz w:val="28"/>
        </w:rPr>
        <w:t xml:space="preserve">20 </w:t>
      </w:r>
      <w:r>
        <w:rPr>
          <w:sz w:val="28"/>
        </w:rPr>
        <w:t>磅。</w:t>
      </w:r>
    </w:p>
    <w:p>
      <w:pPr>
        <w:pStyle w:val="6"/>
        <w:spacing w:before="265" w:line="417" w:lineRule="auto"/>
        <w:ind w:left="260" w:right="623" w:firstLine="560"/>
      </w:pPr>
      <w:r>
        <w:rPr>
          <w:spacing w:val="-11"/>
        </w:rPr>
        <w:t>对字体、字号、行距的要求参考本章前述的“实验性论文框架结构”举例。</w:t>
      </w:r>
    </w:p>
    <w:p>
      <w:pPr>
        <w:pStyle w:val="10"/>
        <w:numPr>
          <w:ilvl w:val="0"/>
          <w:numId w:val="31"/>
        </w:numPr>
        <w:tabs>
          <w:tab w:val="left" w:pos="1170"/>
        </w:tabs>
        <w:spacing w:before="0" w:after="0" w:line="358" w:lineRule="exact"/>
        <w:ind w:left="1169" w:right="0" w:hanging="349"/>
        <w:jc w:val="left"/>
        <w:rPr>
          <w:sz w:val="28"/>
        </w:rPr>
      </w:pPr>
      <w:r>
        <w:rPr>
          <w:sz w:val="28"/>
        </w:rPr>
        <w:t>表格</w:t>
      </w:r>
    </w:p>
    <w:p>
      <w:pPr>
        <w:pStyle w:val="6"/>
        <w:spacing w:before="266"/>
        <w:ind w:left="820"/>
      </w:pPr>
      <w:r>
        <w:t>表格为三线表，字体为五号宋体，单倍行距。</w:t>
      </w:r>
    </w:p>
    <w:p>
      <w:pPr>
        <w:pStyle w:val="6"/>
        <w:spacing w:before="8"/>
        <w:rPr>
          <w:sz w:val="20"/>
        </w:rPr>
      </w:pPr>
    </w:p>
    <w:p>
      <w:pPr>
        <w:pStyle w:val="6"/>
        <w:spacing w:before="1" w:line="417" w:lineRule="auto"/>
        <w:ind w:left="260" w:right="597" w:firstLine="560"/>
        <w:jc w:val="both"/>
      </w:pPr>
      <w:r>
        <w:rPr>
          <w:spacing w:val="-6"/>
        </w:rPr>
        <w:t>每个表格应有自已的表序和表题，表题应写在表格上方正中，表</w:t>
      </w:r>
      <w:r>
        <w:rPr>
          <w:spacing w:val="-11"/>
        </w:rPr>
        <w:t>序写在表题左方不加标点，空一格接写表题，表题末尾不加标点，表</w:t>
      </w:r>
      <w:r>
        <w:rPr>
          <w:spacing w:val="-6"/>
          <w:w w:val="95"/>
        </w:rPr>
        <w:t xml:space="preserve">题均须具有中英两种文字。全文的表格统一编序，表序必须连续。表  </w:t>
      </w:r>
      <w:r>
        <w:rPr>
          <w:spacing w:val="-11"/>
          <w:w w:val="95"/>
        </w:rPr>
        <w:t>格允许下页接写，接写时表题省略，表头应重复书写，并在右上方写</w:t>
      </w:r>
    </w:p>
    <w:p>
      <w:pPr>
        <w:pStyle w:val="6"/>
        <w:spacing w:line="358" w:lineRule="exact"/>
        <w:ind w:left="260"/>
      </w:pP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续表</w:t>
      </w:r>
      <w:r>
        <w:rPr>
          <w:rFonts w:ascii="Times New Roman" w:hAnsi="Times New Roman" w:eastAsia="Times New Roman"/>
          <w:w w:val="95"/>
        </w:rPr>
        <w:t>××”</w:t>
      </w:r>
      <w:r>
        <w:rPr>
          <w:spacing w:val="-11"/>
          <w:w w:val="95"/>
        </w:rPr>
        <w:t>。此外，表格应写在离正文首次出现处的近处，不应过分超</w:t>
      </w:r>
    </w:p>
    <w:p>
      <w:pPr>
        <w:pStyle w:val="6"/>
        <w:spacing w:before="12"/>
        <w:rPr>
          <w:sz w:val="15"/>
        </w:rPr>
      </w:pPr>
    </w:p>
    <w:p>
      <w:pPr>
        <w:pStyle w:val="6"/>
        <w:spacing w:before="61"/>
        <w:ind w:left="260"/>
      </w:pPr>
      <w:r>
        <w:t>前或拖后。</w:t>
      </w:r>
    </w:p>
    <w:p>
      <w:pPr>
        <w:spacing w:before="154"/>
        <w:ind w:left="1225" w:right="1561" w:firstLine="0"/>
        <w:jc w:val="center"/>
        <w:rPr>
          <w:sz w:val="21"/>
        </w:rPr>
      </w:pPr>
      <w:r>
        <w:rPr>
          <w:sz w:val="21"/>
        </w:rPr>
        <w:t xml:space="preserve">表 </w:t>
      </w:r>
      <w:r>
        <w:rPr>
          <w:rFonts w:ascii="Times New Roman" w:hAnsi="Times New Roman" w:eastAsia="Times New Roman"/>
          <w:sz w:val="21"/>
        </w:rPr>
        <w:t xml:space="preserve">1 </w:t>
      </w:r>
      <w:r>
        <w:rPr>
          <w:sz w:val="21"/>
        </w:rPr>
        <w:t>××××××</w:t>
      </w:r>
    </w:p>
    <w:p>
      <w:pPr>
        <w:spacing w:before="43" w:after="22"/>
        <w:ind w:left="1224" w:right="1561" w:firstLine="0"/>
        <w:jc w:val="center"/>
        <w:rPr>
          <w:sz w:val="21"/>
        </w:rPr>
      </w:pPr>
      <w:r>
        <w:rPr>
          <w:rFonts w:ascii="Times New Roman" w:hAnsi="Times New Roman"/>
          <w:sz w:val="21"/>
        </w:rPr>
        <w:t xml:space="preserve">Table 1  </w:t>
      </w:r>
      <w:r>
        <w:rPr>
          <w:sz w:val="21"/>
        </w:rPr>
        <w:t>××××××</w:t>
      </w:r>
    </w:p>
    <w:p>
      <w:pPr>
        <w:pStyle w:val="6"/>
        <w:spacing w:line="20" w:lineRule="exact"/>
        <w:ind w:left="14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12105" cy="6350"/>
                <wp:effectExtent l="0" t="0" r="0" b="0"/>
                <wp:docPr id="3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105" cy="6350"/>
                          <a:chOff x="0" y="0"/>
                          <a:chExt cx="8523" cy="10"/>
                        </a:xfrm>
                      </wpg:grpSpPr>
                      <wps:wsp>
                        <wps:cNvPr id="31" name="直线 43"/>
                        <wps:cNvSpPr/>
                        <wps:spPr>
                          <a:xfrm>
                            <a:off x="0" y="5"/>
                            <a:ext cx="852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2" o:spid="_x0000_s1026" o:spt="203" style="height:0.5pt;width:426.15pt;" coordsize="8523,10" o:gfxdata="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MyUF1AAAAAMBAAAPAAAAAAAAAAEAIAAAACIAAABkcnMvZG93bnJldi54bWxQ&#10;SwECFAAUAAAACACHTuJAJECvmTQCAAC0BAAADgAAAAAAAAABACAAAAAjAQAAZHJzL2Uyb0RvYy54&#10;bWxQSwUGAAAAAAYABgBZAQAAyQUAAAAA&#10;">
                <o:lock v:ext="edit" aspectratio="f"/>
                <v:line id="直线 43" o:spid="_x0000_s1026" o:spt="20" style="position:absolute;left:0;top:5;height:0;width:8522;" filled="f" stroked="t" coordsize="21600,21600" o:gfxdata="UEsDBAoAAAAAAIdO4kAAAAAAAAAAAAAAAAAEAAAAZHJzL1BLAwQUAAAACACHTuJAe0F07L4AAADb&#10;AAAADwAAAGRycy9kb3ducmV2LnhtbEWPQWvCQBSE70L/w/IK3nSTC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F0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1963"/>
          <w:tab w:val="left" w:pos="3667"/>
          <w:tab w:val="left" w:pos="5371"/>
          <w:tab w:val="left" w:pos="7077"/>
        </w:tabs>
        <w:spacing w:before="10" w:after="23"/>
        <w:ind w:left="260" w:right="0" w:firstLine="0"/>
        <w:jc w:val="left"/>
        <w:rPr>
          <w:sz w:val="21"/>
        </w:rPr>
      </w:pPr>
      <w:r>
        <w:rPr>
          <w:sz w:val="21"/>
        </w:rPr>
        <w:t>×××</w:t>
      </w:r>
      <w:r>
        <w:rPr>
          <w:sz w:val="21"/>
        </w:rPr>
        <w:tab/>
      </w:r>
      <w:r>
        <w:rPr>
          <w:sz w:val="21"/>
        </w:rPr>
        <w:t>×××</w:t>
      </w:r>
      <w:r>
        <w:rPr>
          <w:sz w:val="21"/>
        </w:rPr>
        <w:tab/>
      </w:r>
      <w:r>
        <w:rPr>
          <w:sz w:val="21"/>
        </w:rPr>
        <w:t>×××</w:t>
      </w:r>
      <w:r>
        <w:rPr>
          <w:sz w:val="21"/>
        </w:rPr>
        <w:tab/>
      </w:r>
      <w:r>
        <w:rPr>
          <w:sz w:val="21"/>
        </w:rPr>
        <w:t>×××</w:t>
      </w:r>
      <w:r>
        <w:rPr>
          <w:sz w:val="21"/>
        </w:rPr>
        <w:tab/>
      </w:r>
      <w:r>
        <w:rPr>
          <w:sz w:val="21"/>
        </w:rPr>
        <w:t>×××</w:t>
      </w:r>
    </w:p>
    <w:p>
      <w:pPr>
        <w:pStyle w:val="6"/>
        <w:spacing w:line="20" w:lineRule="exact"/>
        <w:ind w:left="14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12105" cy="6350"/>
                <wp:effectExtent l="0" t="0" r="0" b="0"/>
                <wp:docPr id="3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105" cy="6350"/>
                          <a:chOff x="0" y="0"/>
                          <a:chExt cx="8523" cy="10"/>
                        </a:xfrm>
                      </wpg:grpSpPr>
                      <wps:wsp>
                        <wps:cNvPr id="33" name="直线 45"/>
                        <wps:cNvSpPr/>
                        <wps:spPr>
                          <a:xfrm>
                            <a:off x="0" y="5"/>
                            <a:ext cx="852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4" o:spid="_x0000_s1026" o:spt="203" style="height:0.5pt;width:426.15pt;" coordsize="8523,10" o:gfxdata="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DMlBdQAAAADAQAADwAAAAAAAAABACAAAAAiAAAAZHJzL2Rvd25yZXYueG1sUEsB&#10;AhQAFAAAAAgAh07iQMHeEaUyAgAAtAQAAA4AAAAAAAAAAQAgAAAAIwEAAGRycy9lMm9Eb2MueG1s&#10;UEsFBgAAAAAGAAYAWQEAAMcFAAAAAA==&#10;">
                <o:lock v:ext="edit" aspectratio="f"/>
                <v:line id="直线 45" o:spid="_x0000_s1026" o:spt="20" style="position:absolute;left:0;top:5;height:0;width:8522;" filled="f" stroked="t" coordsize="21600,21600" o:gfxdata="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N9PA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3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135890</wp:posOffset>
                </wp:positionV>
                <wp:extent cx="5420995" cy="6350"/>
                <wp:effectExtent l="0" t="0" r="0" b="0"/>
                <wp:wrapTopAndBottom/>
                <wp:docPr id="62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995" cy="6350"/>
                          <a:chOff x="1678" y="214"/>
                          <a:chExt cx="8537" cy="10"/>
                        </a:xfrm>
                      </wpg:grpSpPr>
                      <wps:wsp>
                        <wps:cNvPr id="57" name="直线 47"/>
                        <wps:cNvSpPr/>
                        <wps:spPr>
                          <a:xfrm>
                            <a:off x="1678" y="219"/>
                            <a:ext cx="171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48"/>
                        <wps:cNvSpPr/>
                        <wps:spPr>
                          <a:xfrm>
                            <a:off x="3382" y="219"/>
                            <a:ext cx="171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49"/>
                        <wps:cNvSpPr/>
                        <wps:spPr>
                          <a:xfrm>
                            <a:off x="5086" y="219"/>
                            <a:ext cx="171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50"/>
                        <wps:cNvSpPr/>
                        <wps:spPr>
                          <a:xfrm>
                            <a:off x="6790" y="219"/>
                            <a:ext cx="1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51"/>
                        <wps:cNvSpPr/>
                        <wps:spPr>
                          <a:xfrm>
                            <a:off x="8495" y="219"/>
                            <a:ext cx="171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" o:spid="_x0000_s1026" o:spt="203" style="position:absolute;left:0pt;margin-left:83.85pt;margin-top:10.7pt;height:0.5pt;width:426.85pt;mso-position-horizontal-relative:page;mso-wrap-distance-bottom:0pt;mso-wrap-distance-top:0pt;z-index:-1024;mso-width-relative:page;mso-height-relative:page;" coordorigin="1678,214" coordsize="8537,10" o:gfxdata="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3+wFIdkAAAAKAQAADwAAAAAAAAABACAAAAAi&#10;AAAAZHJzL2Rvd25yZXYueG1sUEsBAhQAFAAAAAgAh07iQIeXtIa0AgAAwgwAAA4AAAAAAAAAAQAg&#10;AAAAKAEAAGRycy9lMm9Eb2MueG1sUEsFBgAAAAAGAAYAWQEAAE4GAAAAAA==&#10;">
                <o:lock v:ext="edit" aspectratio="f"/>
                <v:line id="直线 47" o:spid="_x0000_s1026" o:spt="20" style="position:absolute;left:1678;top:219;height:0;width:1718;" filled="f" stroked="t" coordsize="21600,21600" o:gfxdata="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6y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8" o:spid="_x0000_s1026" o:spt="20" style="position:absolute;left:3382;top:219;height:0;width:1718;" filled="f" stroked="t" coordsize="21600,21600" o:gfxdata="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pDj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9" o:spid="_x0000_s1026" o:spt="20" style="position:absolute;left:5086;top:219;height:0;width:1718;" filled="f" stroked="t" coordsize="21600,21600" o:gfxdata="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OidS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0" o:spid="_x0000_s1026" o:spt="20" style="position:absolute;left:6790;top:219;height:0;width:1719;" filled="f" stroked="t" coordsize="21600,21600" o:gfxdata="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vv5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1" o:spid="_x0000_s1026" o:spt="20" style="position:absolute;left:8495;top:219;height:0;width:1719;" filled="f" stroked="t" coordsize="21600,21600" o:gfxdata="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Jb8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6"/>
        <w:spacing w:before="12"/>
        <w:rPr>
          <w:sz w:val="26"/>
        </w:rPr>
      </w:pPr>
    </w:p>
    <w:p>
      <w:pPr>
        <w:pStyle w:val="6"/>
        <w:spacing w:before="69"/>
        <w:ind w:left="820"/>
      </w:pPr>
      <w:r>
        <w:rPr>
          <w:rFonts w:ascii="Times New Roman" w:eastAsia="Times New Roman"/>
        </w:rPr>
        <w:t>6.</w:t>
      </w:r>
      <w:r>
        <w:rPr>
          <w:rFonts w:ascii="Times New Roman" w:eastAsia="Times New Roman"/>
          <w:spacing w:val="68"/>
        </w:rPr>
        <w:t xml:space="preserve"> </w:t>
      </w:r>
      <w:r>
        <w:t>图</w:t>
      </w:r>
    </w:p>
    <w:p>
      <w:pPr>
        <w:pStyle w:val="6"/>
        <w:spacing w:before="265" w:line="417" w:lineRule="auto"/>
        <w:ind w:left="259" w:right="595" w:firstLine="560"/>
        <w:jc w:val="both"/>
      </w:pPr>
      <w:r>
        <w:rPr>
          <w:spacing w:val="-6"/>
        </w:rPr>
        <w:t>每幅插图应有图序和图题，图序和图题在图的下方，图题均须具</w:t>
      </w:r>
      <w:r>
        <w:rPr>
          <w:spacing w:val="-11"/>
        </w:rPr>
        <w:t>有中英两种文字。全文插图统一编序，图序必须连续。由若干分图组</w:t>
      </w:r>
      <w:r>
        <w:rPr>
          <w:spacing w:val="-10"/>
        </w:rPr>
        <w:t xml:space="preserve">成的插图，在分图右下角用 </w:t>
      </w:r>
      <w:r>
        <w:rPr>
          <w:rFonts w:ascii="Times New Roman" w:hAnsi="Times New Roman" w:eastAsia="Times New Roman"/>
        </w:rPr>
        <w:t>A</w:t>
      </w:r>
      <w:r>
        <w:t>、</w:t>
      </w:r>
      <w:r>
        <w:rPr>
          <w:rFonts w:ascii="Times New Roman" w:hAnsi="Times New Roman" w:eastAsia="Times New Roman"/>
        </w:rPr>
        <w:t>B</w:t>
      </w:r>
      <w:r>
        <w:t>、</w:t>
      </w:r>
      <w:r>
        <w:rPr>
          <w:rFonts w:ascii="Times New Roman" w:hAnsi="Times New Roman" w:eastAsia="Times New Roman"/>
        </w:rPr>
        <w:t>C…</w:t>
      </w:r>
      <w:r>
        <w:t>标序，分图的图名以及图中</w:t>
      </w:r>
      <w:r>
        <w:rPr>
          <w:spacing w:val="-7"/>
        </w:rPr>
        <w:t>各种代号的意义，以图注形式写在图题下方，先写分图名，另起行后</w:t>
      </w:r>
    </w:p>
    <w:p>
      <w:pPr>
        <w:spacing w:after="0" w:line="417" w:lineRule="auto"/>
        <w:jc w:val="both"/>
        <w:sectPr>
          <w:pgSz w:w="11910" w:h="16840"/>
          <w:pgMar w:top="1400" w:right="1200" w:bottom="1400" w:left="1540" w:header="877" w:footer="1194" w:gutter="0"/>
        </w:sectPr>
      </w:pPr>
    </w:p>
    <w:p>
      <w:pPr>
        <w:pStyle w:val="6"/>
        <w:spacing w:before="11"/>
        <w:rPr>
          <w:sz w:val="7"/>
        </w:rPr>
      </w:pPr>
    </w:p>
    <w:p>
      <w:pPr>
        <w:pStyle w:val="6"/>
        <w:spacing w:before="60"/>
        <w:ind w:left="260"/>
      </w:pPr>
      <w:r>
        <w:t>写代号的意义。</w:t>
      </w:r>
    </w:p>
    <w:p>
      <w:pPr>
        <w:pStyle w:val="6"/>
        <w:spacing w:before="9"/>
        <w:rPr>
          <w:sz w:val="20"/>
        </w:rPr>
      </w:pPr>
    </w:p>
    <w:p>
      <w:pPr>
        <w:pStyle w:val="6"/>
        <w:ind w:left="820"/>
      </w:pPr>
      <w:r>
        <w:t>图题字体为五号宋体，单倍行距。</w:t>
      </w:r>
    </w:p>
    <w:p>
      <w:pPr>
        <w:pStyle w:val="6"/>
        <w:spacing w:before="7"/>
        <w:rPr>
          <w:sz w:val="21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205740</wp:posOffset>
                </wp:positionV>
                <wp:extent cx="1638300" cy="1047750"/>
                <wp:effectExtent l="4445" t="5080" r="14605" b="13970"/>
                <wp:wrapTopAndBottom/>
                <wp:docPr id="63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0" w:right="167" w:firstLine="0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00pt;margin-top:16.2pt;height:82.5pt;width:129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o7Fe2AAAAAoBAAAPAAAAAAAAAAEAIAAAACIAAABkcnMvZG93bnJl&#10;di54bWxQSwECFAAUAAAACACHTuJAGl4b0/0BAADmAw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spacing w:before="9"/>
                        <w:rPr>
                          <w:sz w:val="17"/>
                        </w:rPr>
                      </w:pPr>
                    </w:p>
                    <w:p>
                      <w:pPr>
                        <w:spacing w:before="1"/>
                        <w:ind w:left="0" w:right="167" w:firstLine="0"/>
                        <w:jc w:val="right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205740</wp:posOffset>
                </wp:positionV>
                <wp:extent cx="1638300" cy="1047750"/>
                <wp:effectExtent l="4445" t="5080" r="14605" b="13970"/>
                <wp:wrapTopAndBottom/>
                <wp:docPr id="64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0" w:right="179" w:firstLine="0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235pt;margin-top:16.2pt;height:82.5pt;width:129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m8BsNkAAAAKAQAADwAAAAAAAAABACAAAAAiAAAAZHJzL2Rvd25y&#10;ZXYueG1sUEsBAhQAFAAAAAgAh07iQNlLrKj9AQAA5gM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spacing w:before="9"/>
                        <w:rPr>
                          <w:sz w:val="17"/>
                        </w:rPr>
                      </w:pPr>
                    </w:p>
                    <w:p>
                      <w:pPr>
                        <w:spacing w:before="1"/>
                        <w:ind w:left="0" w:right="179" w:firstLine="0"/>
                        <w:jc w:val="right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205740</wp:posOffset>
                </wp:positionV>
                <wp:extent cx="1638300" cy="1047750"/>
                <wp:effectExtent l="4445" t="5080" r="14605" b="13970"/>
                <wp:wrapTopAndBottom/>
                <wp:docPr id="65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0" w:right="178" w:firstLine="0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C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370.5pt;margin-top:16.2pt;height:82.5pt;width:129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Ci582gAAAAoBAAAPAAAAAAAAAAEAIAAAACIAAABkcnMvZG93&#10;bnJldi54bWxQSwECFAAUAAAACACHTuJAKkprTf4BAADmAwAADgAAAAAAAAABACAAAAApAQAAZHJz&#10;L2Uyb0RvYy54bWxQSwUGAAAAAAYABgBZAQAAm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rPr>
                          <w:sz w:val="22"/>
                        </w:rPr>
                      </w:pPr>
                    </w:p>
                    <w:p>
                      <w:pPr>
                        <w:pStyle w:val="6"/>
                        <w:spacing w:before="9"/>
                        <w:rPr>
                          <w:sz w:val="17"/>
                        </w:rPr>
                      </w:pPr>
                    </w:p>
                    <w:p>
                      <w:pPr>
                        <w:spacing w:before="1"/>
                        <w:ind w:left="0" w:right="178" w:firstLine="0"/>
                        <w:jc w:val="right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15"/>
        <w:ind w:left="1224" w:right="1561" w:firstLine="0"/>
        <w:jc w:val="center"/>
        <w:rPr>
          <w:sz w:val="21"/>
        </w:rPr>
      </w:pPr>
      <w:r>
        <w:rPr>
          <w:sz w:val="21"/>
        </w:rPr>
        <w:t xml:space="preserve">图 </w:t>
      </w:r>
      <w:r>
        <w:rPr>
          <w:rFonts w:ascii="Times New Roman" w:hAnsi="Times New Roman" w:eastAsia="Times New Roman"/>
          <w:sz w:val="21"/>
        </w:rPr>
        <w:t xml:space="preserve">1 </w:t>
      </w:r>
      <w:r>
        <w:rPr>
          <w:sz w:val="21"/>
        </w:rPr>
        <w:t>××××××</w:t>
      </w:r>
    </w:p>
    <w:p>
      <w:pPr>
        <w:spacing w:before="43"/>
        <w:ind w:left="1225" w:right="1561" w:firstLine="0"/>
        <w:jc w:val="center"/>
        <w:rPr>
          <w:sz w:val="21"/>
        </w:rPr>
      </w:pPr>
      <w:r>
        <w:rPr>
          <w:rFonts w:ascii="Times New Roman" w:hAnsi="Times New Roman"/>
          <w:sz w:val="21"/>
        </w:rPr>
        <w:t>Fig. 1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sz w:val="21"/>
        </w:rPr>
        <w:t>××××××</w:t>
      </w:r>
    </w:p>
    <w:p>
      <w:pPr>
        <w:spacing w:before="43"/>
        <w:ind w:left="1225" w:right="1561" w:firstLine="0"/>
        <w:jc w:val="center"/>
        <w:rPr>
          <w:sz w:val="21"/>
        </w:rPr>
      </w:pPr>
      <w:r>
        <w:rPr>
          <w:rFonts w:ascii="Times New Roman" w:hAnsi="Times New Roman"/>
          <w:sz w:val="21"/>
        </w:rPr>
        <w:t>A.</w:t>
      </w:r>
      <w:r>
        <w:rPr>
          <w:sz w:val="21"/>
        </w:rPr>
        <w:t>××××××</w:t>
      </w:r>
      <w:r>
        <w:rPr>
          <w:rFonts w:ascii="Times New Roman" w:hAnsi="Times New Roman"/>
          <w:sz w:val="21"/>
        </w:rPr>
        <w:t>; B.</w:t>
      </w:r>
      <w:r>
        <w:rPr>
          <w:sz w:val="21"/>
        </w:rPr>
        <w:t>××××××</w:t>
      </w:r>
      <w:r>
        <w:rPr>
          <w:rFonts w:ascii="Times New Roman" w:hAnsi="Times New Roman"/>
          <w:sz w:val="21"/>
        </w:rPr>
        <w:t>; C.</w:t>
      </w:r>
      <w:r>
        <w:rPr>
          <w:sz w:val="21"/>
        </w:rPr>
        <w:t>××××××</w:t>
      </w:r>
    </w:p>
    <w:p>
      <w:pPr>
        <w:pStyle w:val="5"/>
        <w:spacing w:before="155"/>
        <w:ind w:left="821"/>
      </w:pPr>
      <w:r>
        <w:t>三、毕业论文（设计）的装订要求</w:t>
      </w:r>
    </w:p>
    <w:p>
      <w:pPr>
        <w:pStyle w:val="6"/>
        <w:spacing w:before="8"/>
        <w:rPr>
          <w:b/>
          <w:sz w:val="20"/>
        </w:rPr>
      </w:pPr>
    </w:p>
    <w:p>
      <w:pPr>
        <w:pStyle w:val="10"/>
        <w:numPr>
          <w:ilvl w:val="0"/>
          <w:numId w:val="32"/>
        </w:numPr>
        <w:tabs>
          <w:tab w:val="left" w:pos="1170"/>
        </w:tabs>
        <w:spacing w:before="1" w:after="0" w:line="240" w:lineRule="auto"/>
        <w:ind w:left="1169" w:right="0" w:hanging="349"/>
        <w:jc w:val="left"/>
        <w:rPr>
          <w:sz w:val="28"/>
        </w:rPr>
      </w:pPr>
      <w:r>
        <w:rPr>
          <w:w w:val="95"/>
          <w:sz w:val="28"/>
        </w:rPr>
        <w:t>毕业论文（设计）统一要求为左侧装订。</w:t>
      </w:r>
    </w:p>
    <w:p>
      <w:pPr>
        <w:pStyle w:val="10"/>
        <w:numPr>
          <w:ilvl w:val="0"/>
          <w:numId w:val="32"/>
        </w:numPr>
        <w:tabs>
          <w:tab w:val="left" w:pos="1170"/>
        </w:tabs>
        <w:spacing w:before="265" w:after="0" w:line="240" w:lineRule="auto"/>
        <w:ind w:left="1169" w:right="0" w:hanging="349"/>
        <w:jc w:val="left"/>
        <w:rPr>
          <w:sz w:val="28"/>
        </w:rPr>
      </w:pPr>
      <w:r>
        <w:rPr>
          <w:w w:val="95"/>
          <w:sz w:val="28"/>
        </w:rPr>
        <w:t>毕业论文（设计）统一按以下顺序装订：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5" w:after="0" w:line="240" w:lineRule="auto"/>
        <w:ind w:left="1520" w:right="0" w:hanging="700"/>
        <w:jc w:val="left"/>
        <w:rPr>
          <w:sz w:val="28"/>
        </w:rPr>
      </w:pPr>
      <w:r>
        <w:rPr>
          <w:sz w:val="28"/>
        </w:rPr>
        <w:t>封面页（包括中、英文题目）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5" w:after="0" w:line="240" w:lineRule="auto"/>
        <w:ind w:left="1520" w:right="0" w:hanging="700"/>
        <w:jc w:val="left"/>
        <w:rPr>
          <w:sz w:val="28"/>
        </w:rPr>
      </w:pPr>
      <w:r>
        <w:rPr>
          <w:sz w:val="28"/>
        </w:rPr>
        <w:t>诚信责任书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6" w:after="0" w:line="240" w:lineRule="auto"/>
        <w:ind w:left="1520" w:right="0" w:hanging="700"/>
        <w:jc w:val="left"/>
        <w:rPr>
          <w:sz w:val="28"/>
        </w:rPr>
      </w:pPr>
      <w:r>
        <w:rPr>
          <w:sz w:val="28"/>
        </w:rPr>
        <w:t>目录页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5" w:after="0" w:line="240" w:lineRule="auto"/>
        <w:ind w:left="1520" w:right="0" w:hanging="700"/>
        <w:jc w:val="left"/>
        <w:rPr>
          <w:sz w:val="28"/>
        </w:rPr>
      </w:pPr>
      <w:r>
        <w:rPr>
          <w:w w:val="95"/>
          <w:sz w:val="28"/>
        </w:rPr>
        <w:t>中文摘要页（包括中文关键词）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5" w:after="0" w:line="240" w:lineRule="auto"/>
        <w:ind w:left="1520" w:right="0" w:hanging="700"/>
        <w:jc w:val="left"/>
        <w:rPr>
          <w:sz w:val="28"/>
        </w:rPr>
      </w:pPr>
      <w:r>
        <w:rPr>
          <w:w w:val="95"/>
          <w:sz w:val="28"/>
        </w:rPr>
        <w:t>英文摘要页（包括英文关键词）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5" w:after="0" w:line="240" w:lineRule="auto"/>
        <w:ind w:left="1520" w:right="0" w:hanging="700"/>
        <w:jc w:val="left"/>
        <w:rPr>
          <w:sz w:val="28"/>
        </w:rPr>
      </w:pPr>
      <w:r>
        <w:rPr>
          <w:sz w:val="28"/>
        </w:rPr>
        <w:t>论文（设计）正文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6" w:after="0" w:line="240" w:lineRule="auto"/>
        <w:ind w:left="1520" w:right="0" w:hanging="700"/>
        <w:jc w:val="left"/>
        <w:rPr>
          <w:sz w:val="28"/>
        </w:rPr>
      </w:pPr>
      <w:r>
        <w:rPr>
          <w:sz w:val="28"/>
        </w:rPr>
        <w:t>参考文献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5" w:after="0" w:line="240" w:lineRule="auto"/>
        <w:ind w:left="1520" w:right="0" w:hanging="700"/>
        <w:jc w:val="left"/>
        <w:rPr>
          <w:sz w:val="28"/>
        </w:rPr>
      </w:pPr>
      <w:r>
        <w:rPr>
          <w:sz w:val="28"/>
        </w:rPr>
        <w:t>致谢</w:t>
      </w:r>
    </w:p>
    <w:p>
      <w:pPr>
        <w:pStyle w:val="10"/>
        <w:numPr>
          <w:ilvl w:val="0"/>
          <w:numId w:val="33"/>
        </w:numPr>
        <w:tabs>
          <w:tab w:val="left" w:pos="1521"/>
        </w:tabs>
        <w:spacing w:before="265" w:after="0" w:line="240" w:lineRule="auto"/>
        <w:ind w:left="1520" w:right="0" w:hanging="700"/>
        <w:jc w:val="left"/>
        <w:rPr>
          <w:sz w:val="28"/>
        </w:rPr>
      </w:pPr>
      <w:r>
        <w:rPr>
          <w:sz w:val="28"/>
        </w:rPr>
        <w:t>附录（不是必需项）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 xml:space="preserve">附件 </w:t>
      </w:r>
      <w:r>
        <w:rPr>
          <w:rFonts w:ascii="Times New Roman" w:eastAsia="Times New Roman"/>
          <w:sz w:val="24"/>
        </w:rPr>
        <w:t>8</w:t>
      </w:r>
    </w:p>
    <w:p>
      <w:pPr>
        <w:pStyle w:val="3"/>
        <w:spacing w:before="186"/>
        <w:ind w:left="802"/>
      </w:pPr>
      <w:r>
        <w:t>青海大学本科生毕业论文（设计）指导教师评阅意见表</w:t>
      </w:r>
    </w:p>
    <w:p>
      <w:pPr>
        <w:pStyle w:val="6"/>
        <w:spacing w:before="8"/>
        <w:rPr>
          <w:b/>
          <w:sz w:val="20"/>
        </w:rPr>
      </w:pPr>
    </w:p>
    <w:tbl>
      <w:tblPr>
        <w:tblStyle w:val="8"/>
        <w:tblW w:w="8902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63"/>
        <w:gridCol w:w="1349"/>
        <w:gridCol w:w="1486"/>
        <w:gridCol w:w="568"/>
        <w:gridCol w:w="710"/>
        <w:gridCol w:w="88"/>
        <w:gridCol w:w="622"/>
        <w:gridCol w:w="674"/>
        <w:gridCol w:w="744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51" w:type="dxa"/>
            <w:gridSpan w:val="2"/>
          </w:tcPr>
          <w:p>
            <w:pPr>
              <w:pStyle w:val="11"/>
              <w:spacing w:before="105"/>
              <w:ind w:left="345"/>
              <w:rPr>
                <w:sz w:val="21"/>
              </w:rPr>
            </w:pPr>
            <w:r>
              <w:rPr>
                <w:sz w:val="21"/>
              </w:rPr>
              <w:t>指导教师姓名</w:t>
            </w:r>
          </w:p>
        </w:tc>
        <w:tc>
          <w:tcPr>
            <w:tcW w:w="13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11"/>
              <w:spacing w:before="105"/>
              <w:ind w:left="302" w:right="293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36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2"/>
          </w:tcPr>
          <w:p>
            <w:pPr>
              <w:pStyle w:val="11"/>
              <w:spacing w:before="105"/>
              <w:ind w:left="207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45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51" w:type="dxa"/>
            <w:gridSpan w:val="2"/>
          </w:tcPr>
          <w:p>
            <w:pPr>
              <w:pStyle w:val="11"/>
              <w:spacing w:before="101"/>
              <w:ind w:left="555"/>
              <w:rPr>
                <w:sz w:val="21"/>
              </w:rPr>
            </w:pPr>
            <w:r>
              <w:rPr>
                <w:sz w:val="21"/>
              </w:rPr>
              <w:t>学生姓名</w:t>
            </w:r>
          </w:p>
        </w:tc>
        <w:tc>
          <w:tcPr>
            <w:tcW w:w="13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11"/>
              <w:spacing w:before="101"/>
              <w:ind w:left="302" w:right="293"/>
              <w:jc w:val="center"/>
              <w:rPr>
                <w:sz w:val="21"/>
              </w:rPr>
            </w:pPr>
            <w:r>
              <w:rPr>
                <w:sz w:val="21"/>
              </w:rPr>
              <w:t>院（系）</w:t>
            </w:r>
          </w:p>
        </w:tc>
        <w:tc>
          <w:tcPr>
            <w:tcW w:w="136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2"/>
          </w:tcPr>
          <w:p>
            <w:pPr>
              <w:pStyle w:val="11"/>
              <w:spacing w:before="101"/>
              <w:ind w:left="417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45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951" w:type="dxa"/>
            <w:gridSpan w:val="2"/>
          </w:tcPr>
          <w:p>
            <w:pPr>
              <w:pStyle w:val="11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论文（设计）题目</w:t>
            </w:r>
          </w:p>
        </w:tc>
        <w:tc>
          <w:tcPr>
            <w:tcW w:w="6951" w:type="dxa"/>
            <w:gridSpan w:val="9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12"/>
              <w:rPr>
                <w:b/>
                <w:sz w:val="15"/>
              </w:rPr>
            </w:pPr>
          </w:p>
          <w:p>
            <w:pPr>
              <w:pStyle w:val="11"/>
              <w:spacing w:before="1"/>
              <w:ind w:left="173"/>
              <w:rPr>
                <w:sz w:val="21"/>
              </w:rPr>
            </w:pPr>
            <w:r>
              <w:rPr>
                <w:sz w:val="21"/>
              </w:rPr>
              <w:t>评价项目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11"/>
              <w:spacing w:before="12"/>
              <w:rPr>
                <w:b/>
                <w:sz w:val="15"/>
              </w:rPr>
            </w:pPr>
          </w:p>
          <w:p>
            <w:pPr>
              <w:pStyle w:val="11"/>
              <w:spacing w:before="1"/>
              <w:ind w:left="750"/>
              <w:rPr>
                <w:sz w:val="21"/>
              </w:rPr>
            </w:pPr>
            <w:r>
              <w:rPr>
                <w:sz w:val="21"/>
              </w:rPr>
              <w:t>具体要求（</w:t>
            </w:r>
            <w:r>
              <w:rPr>
                <w:rFonts w:ascii="Times New Roman" w:eastAsia="Times New Roman"/>
                <w:sz w:val="21"/>
              </w:rPr>
              <w:t xml:space="preserve">A </w:t>
            </w:r>
            <w:r>
              <w:rPr>
                <w:sz w:val="21"/>
              </w:rPr>
              <w:t>级标准）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1" w:line="220" w:lineRule="exact"/>
              <w:ind w:left="178" w:right="167"/>
              <w:jc w:val="both"/>
              <w:rPr>
                <w:sz w:val="21"/>
              </w:rPr>
            </w:pPr>
            <w:r>
              <w:rPr>
                <w:sz w:val="21"/>
              </w:rPr>
              <w:t>最高分</w:t>
            </w:r>
          </w:p>
        </w:tc>
        <w:tc>
          <w:tcPr>
            <w:tcW w:w="3548" w:type="dxa"/>
            <w:gridSpan w:val="6"/>
          </w:tcPr>
          <w:p>
            <w:pPr>
              <w:pStyle w:val="11"/>
              <w:tabs>
                <w:tab w:val="left" w:pos="632"/>
              </w:tabs>
              <w:spacing w:before="15" w:line="245" w:lineRule="exact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11"/>
              <w:spacing w:before="73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73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</w:t>
            </w:r>
          </w:p>
        </w:tc>
        <w:tc>
          <w:tcPr>
            <w:tcW w:w="674" w:type="dxa"/>
          </w:tcPr>
          <w:p>
            <w:pPr>
              <w:pStyle w:val="11"/>
              <w:spacing w:before="73"/>
              <w:ind w:left="3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</w:t>
            </w:r>
          </w:p>
        </w:tc>
        <w:tc>
          <w:tcPr>
            <w:tcW w:w="744" w:type="dxa"/>
          </w:tcPr>
          <w:p>
            <w:pPr>
              <w:pStyle w:val="11"/>
              <w:spacing w:before="73"/>
              <w:ind w:left="3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</w:t>
            </w:r>
          </w:p>
        </w:tc>
        <w:tc>
          <w:tcPr>
            <w:tcW w:w="710" w:type="dxa"/>
          </w:tcPr>
          <w:p>
            <w:pPr>
              <w:pStyle w:val="11"/>
              <w:spacing w:before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11"/>
              <w:rPr>
                <w:b/>
                <w:sz w:val="15"/>
              </w:rPr>
            </w:pPr>
          </w:p>
          <w:p>
            <w:pPr>
              <w:pStyle w:val="11"/>
              <w:ind w:left="173"/>
              <w:rPr>
                <w:sz w:val="21"/>
              </w:rPr>
            </w:pPr>
            <w:r>
              <w:rPr>
                <w:sz w:val="21"/>
              </w:rPr>
              <w:t>选题质量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11"/>
              <w:spacing w:before="4" w:line="196" w:lineRule="auto"/>
              <w:ind w:left="107" w:right="96"/>
              <w:rPr>
                <w:sz w:val="21"/>
              </w:rPr>
            </w:pPr>
            <w:r>
              <w:rPr>
                <w:sz w:val="21"/>
              </w:rPr>
              <w:t>选题符合专业培养目标，体现综合训练基本要求；题目有一定难度；有一</w:t>
            </w:r>
          </w:p>
          <w:p>
            <w:pPr>
              <w:pStyle w:val="11"/>
              <w:spacing w:line="194" w:lineRule="exact"/>
              <w:ind w:left="107"/>
              <w:rPr>
                <w:sz w:val="21"/>
              </w:rPr>
            </w:pPr>
            <w:r>
              <w:rPr>
                <w:sz w:val="21"/>
              </w:rPr>
              <w:t>定的理论意义或实际价值。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2"/>
              <w:rPr>
                <w:b/>
                <w:sz w:val="19"/>
              </w:rPr>
            </w:pPr>
          </w:p>
          <w:p>
            <w:pPr>
              <w:pStyle w:val="1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19-20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3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17-18</w:t>
            </w:r>
          </w:p>
        </w:tc>
        <w:tc>
          <w:tcPr>
            <w:tcW w:w="674" w:type="dxa"/>
          </w:tcPr>
          <w:p>
            <w:pPr>
              <w:pStyle w:val="11"/>
              <w:spacing w:before="56" w:line="203" w:lineRule="exact"/>
              <w:ind w:left="85" w:right="1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15-16</w:t>
            </w:r>
          </w:p>
        </w:tc>
        <w:tc>
          <w:tcPr>
            <w:tcW w:w="744" w:type="dxa"/>
          </w:tcPr>
          <w:p>
            <w:pPr>
              <w:pStyle w:val="11"/>
              <w:spacing w:before="56" w:line="203" w:lineRule="exact"/>
              <w:ind w:left="119" w:right="15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13-14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8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64" w:line="249" w:lineRule="auto"/>
              <w:ind w:left="173" w:right="162"/>
              <w:rPr>
                <w:sz w:val="21"/>
              </w:rPr>
            </w:pPr>
            <w:r>
              <w:rPr>
                <w:sz w:val="21"/>
              </w:rPr>
              <w:t>文献资料应用能力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11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能独立查阅文献；能正确翻译外文资</w:t>
            </w:r>
          </w:p>
          <w:p>
            <w:pPr>
              <w:pStyle w:val="11"/>
              <w:spacing w:before="10" w:line="220" w:lineRule="exact"/>
              <w:ind w:left="107" w:right="96"/>
              <w:rPr>
                <w:sz w:val="21"/>
              </w:rPr>
            </w:pPr>
            <w:r>
              <w:rPr>
                <w:sz w:val="21"/>
              </w:rPr>
              <w:t>料；具有收集、加工各种信息及获取新知识的能力。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3"/>
              <w:rPr>
                <w:b/>
                <w:sz w:val="19"/>
              </w:rPr>
            </w:pPr>
          </w:p>
          <w:p>
            <w:pPr>
              <w:pStyle w:val="1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10" w:type="dxa"/>
          </w:tcPr>
          <w:p>
            <w:pPr>
              <w:pStyle w:val="11"/>
              <w:spacing w:before="56" w:line="204" w:lineRule="exact"/>
              <w:ind w:left="88" w:right="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4" w:lineRule="exact"/>
              <w:ind w:left="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674" w:type="dxa"/>
          </w:tcPr>
          <w:p>
            <w:pPr>
              <w:pStyle w:val="11"/>
              <w:spacing w:before="56" w:line="204" w:lineRule="exact"/>
              <w:ind w:lef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44" w:type="dxa"/>
          </w:tcPr>
          <w:p>
            <w:pPr>
              <w:pStyle w:val="11"/>
              <w:spacing w:before="56" w:line="204" w:lineRule="exact"/>
              <w:ind w:lef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10" w:type="dxa"/>
          </w:tcPr>
          <w:p>
            <w:pPr>
              <w:pStyle w:val="11"/>
              <w:spacing w:before="56" w:line="204" w:lineRule="exact"/>
              <w:ind w:left="88" w:right="8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88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8"/>
              <w:rPr>
                <w:b/>
                <w:sz w:val="21"/>
              </w:rPr>
            </w:pPr>
          </w:p>
          <w:p>
            <w:pPr>
              <w:pStyle w:val="11"/>
              <w:ind w:left="173"/>
              <w:rPr>
                <w:sz w:val="21"/>
              </w:rPr>
            </w:pPr>
            <w:r>
              <w:rPr>
                <w:sz w:val="21"/>
              </w:rPr>
              <w:t>研究能力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11"/>
              <w:spacing w:before="3" w:line="196" w:lineRule="auto"/>
              <w:ind w:left="107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能较好地理解课题任务；研究方案设计合理；实验方法科学；理论分析与计算正确，实验数据准确可靠；有较强的动手能力、分析能力和实验数据处理能力；能综合运用所学知识发现</w:t>
            </w:r>
          </w:p>
          <w:p>
            <w:pPr>
              <w:pStyle w:val="11"/>
              <w:spacing w:line="192" w:lineRule="exact"/>
              <w:ind w:left="107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与解决实际问题，得出有价值的结论。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1"/>
              <w:rPr>
                <w:b/>
                <w:sz w:val="24"/>
              </w:rPr>
            </w:pPr>
          </w:p>
          <w:p>
            <w:pPr>
              <w:pStyle w:val="1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19-20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3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17-18</w:t>
            </w:r>
          </w:p>
        </w:tc>
        <w:tc>
          <w:tcPr>
            <w:tcW w:w="674" w:type="dxa"/>
          </w:tcPr>
          <w:p>
            <w:pPr>
              <w:pStyle w:val="11"/>
              <w:spacing w:before="56" w:line="203" w:lineRule="exact"/>
              <w:ind w:left="85" w:right="1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15-16</w:t>
            </w:r>
          </w:p>
        </w:tc>
        <w:tc>
          <w:tcPr>
            <w:tcW w:w="744" w:type="dxa"/>
          </w:tcPr>
          <w:p>
            <w:pPr>
              <w:pStyle w:val="11"/>
              <w:spacing w:before="56" w:line="203" w:lineRule="exact"/>
              <w:ind w:left="119" w:right="15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13-14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8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8" w:line="280" w:lineRule="atLeast"/>
              <w:ind w:left="173" w:right="162"/>
              <w:rPr>
                <w:sz w:val="21"/>
              </w:rPr>
            </w:pPr>
            <w:r>
              <w:rPr>
                <w:sz w:val="21"/>
              </w:rPr>
              <w:t>论文（设计）格式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11"/>
              <w:spacing w:before="68" w:line="196" w:lineRule="auto"/>
              <w:ind w:left="107" w:right="96"/>
              <w:rPr>
                <w:sz w:val="21"/>
              </w:rPr>
            </w:pPr>
            <w:r>
              <w:rPr>
                <w:sz w:val="21"/>
              </w:rPr>
              <w:t>论文（设计）格式、图表（或图纸） 规范，符合要求。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9"/>
              <w:rPr>
                <w:b/>
                <w:sz w:val="15"/>
              </w:rPr>
            </w:pPr>
          </w:p>
          <w:p>
            <w:pPr>
              <w:pStyle w:val="1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3" w:lineRule="exact"/>
              <w:ind w:left="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674" w:type="dxa"/>
          </w:tcPr>
          <w:p>
            <w:pPr>
              <w:pStyle w:val="11"/>
              <w:spacing w:before="56" w:line="203" w:lineRule="exact"/>
              <w:ind w:lef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44" w:type="dxa"/>
          </w:tcPr>
          <w:p>
            <w:pPr>
              <w:pStyle w:val="11"/>
              <w:spacing w:before="56" w:line="203" w:lineRule="exact"/>
              <w:ind w:lef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8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64" w:line="249" w:lineRule="auto"/>
              <w:ind w:left="173" w:right="162"/>
              <w:rPr>
                <w:sz w:val="21"/>
              </w:rPr>
            </w:pPr>
            <w:r>
              <w:rPr>
                <w:sz w:val="21"/>
              </w:rPr>
              <w:t>论文（设计）质量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11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论文（设计）结构严谨，逻辑性强；</w:t>
            </w:r>
          </w:p>
          <w:p>
            <w:pPr>
              <w:pStyle w:val="11"/>
              <w:spacing w:before="10" w:line="220" w:lineRule="exact"/>
              <w:ind w:left="107" w:right="96"/>
              <w:rPr>
                <w:sz w:val="21"/>
              </w:rPr>
            </w:pPr>
            <w:r>
              <w:rPr>
                <w:sz w:val="21"/>
              </w:rPr>
              <w:t>语言文字表达准确流畅；有一定的学术价值或实用价值。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3"/>
              <w:rPr>
                <w:b/>
                <w:sz w:val="19"/>
              </w:rPr>
            </w:pPr>
          </w:p>
          <w:p>
            <w:pPr>
              <w:pStyle w:val="1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710" w:type="dxa"/>
          </w:tcPr>
          <w:p>
            <w:pPr>
              <w:pStyle w:val="11"/>
              <w:spacing w:before="56"/>
              <w:ind w:left="88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19-20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17-18</w:t>
            </w:r>
          </w:p>
        </w:tc>
        <w:tc>
          <w:tcPr>
            <w:tcW w:w="674" w:type="dxa"/>
          </w:tcPr>
          <w:p>
            <w:pPr>
              <w:pStyle w:val="11"/>
              <w:spacing w:before="56"/>
              <w:ind w:left="85" w:right="1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15-16</w:t>
            </w:r>
          </w:p>
        </w:tc>
        <w:tc>
          <w:tcPr>
            <w:tcW w:w="744" w:type="dxa"/>
          </w:tcPr>
          <w:p>
            <w:pPr>
              <w:pStyle w:val="11"/>
              <w:spacing w:before="56"/>
              <w:ind w:left="119" w:right="15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13-14</w:t>
            </w:r>
          </w:p>
        </w:tc>
        <w:tc>
          <w:tcPr>
            <w:tcW w:w="710" w:type="dxa"/>
          </w:tcPr>
          <w:p>
            <w:pPr>
              <w:pStyle w:val="11"/>
              <w:spacing w:before="56"/>
              <w:ind w:left="88" w:right="8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159"/>
              <w:ind w:left="173"/>
              <w:rPr>
                <w:sz w:val="21"/>
              </w:rPr>
            </w:pPr>
            <w:r>
              <w:rPr>
                <w:sz w:val="21"/>
              </w:rPr>
              <w:t>创新能力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11"/>
              <w:spacing w:before="68" w:line="196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有创新意识，或对前人的工作有改进</w:t>
            </w:r>
            <w:r>
              <w:rPr>
                <w:spacing w:val="-9"/>
                <w:sz w:val="21"/>
              </w:rPr>
              <w:t>或突破，或论文</w:t>
            </w:r>
            <w:r>
              <w:rPr>
                <w:sz w:val="21"/>
              </w:rPr>
              <w:t>（设计</w:t>
            </w:r>
            <w:r>
              <w:rPr>
                <w:spacing w:val="-28"/>
                <w:sz w:val="21"/>
              </w:rPr>
              <w:t>）</w:t>
            </w:r>
            <w:r>
              <w:rPr>
                <w:sz w:val="21"/>
              </w:rPr>
              <w:t>有独到见解。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8"/>
              <w:rPr>
                <w:b/>
                <w:sz w:val="15"/>
              </w:rPr>
            </w:pPr>
          </w:p>
          <w:p>
            <w:pPr>
              <w:pStyle w:val="11"/>
              <w:spacing w:before="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3" w:lineRule="exact"/>
              <w:ind w:left="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674" w:type="dxa"/>
          </w:tcPr>
          <w:p>
            <w:pPr>
              <w:pStyle w:val="11"/>
              <w:spacing w:before="56" w:line="203" w:lineRule="exact"/>
              <w:ind w:lef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44" w:type="dxa"/>
          </w:tcPr>
          <w:p>
            <w:pPr>
              <w:pStyle w:val="11"/>
              <w:spacing w:before="56" w:line="203" w:lineRule="exact"/>
              <w:ind w:lef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8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173" w:line="249" w:lineRule="auto"/>
              <w:ind w:left="173" w:right="162"/>
              <w:rPr>
                <w:sz w:val="21"/>
              </w:rPr>
            </w:pPr>
            <w:r>
              <w:rPr>
                <w:sz w:val="21"/>
              </w:rPr>
              <w:t>工作量及工作态度</w:t>
            </w:r>
          </w:p>
        </w:tc>
        <w:tc>
          <w:tcPr>
            <w:tcW w:w="3598" w:type="dxa"/>
            <w:gridSpan w:val="3"/>
            <w:vMerge w:val="restart"/>
          </w:tcPr>
          <w:p>
            <w:pPr>
              <w:pStyle w:val="11"/>
              <w:spacing w:before="4" w:line="196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工作量饱满；能圆满完成任务书规定的各项工作；工作认真、努力，遵守纪律，工作作风严谨务实；团队协作</w:t>
            </w:r>
          </w:p>
          <w:p>
            <w:pPr>
              <w:pStyle w:val="11"/>
              <w:spacing w:line="193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能力强。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10"/>
              <w:rPr>
                <w:b/>
                <w:sz w:val="27"/>
              </w:rPr>
            </w:pPr>
          </w:p>
          <w:p>
            <w:pPr>
              <w:pStyle w:val="1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3" w:lineRule="exact"/>
              <w:ind w:left="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674" w:type="dxa"/>
          </w:tcPr>
          <w:p>
            <w:pPr>
              <w:pStyle w:val="11"/>
              <w:spacing w:before="56" w:line="203" w:lineRule="exact"/>
              <w:ind w:lef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44" w:type="dxa"/>
          </w:tcPr>
          <w:p>
            <w:pPr>
              <w:pStyle w:val="11"/>
              <w:spacing w:before="56" w:line="203" w:lineRule="exact"/>
              <w:ind w:left="3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10" w:type="dxa"/>
          </w:tcPr>
          <w:p>
            <w:pPr>
              <w:pStyle w:val="11"/>
              <w:spacing w:before="56" w:line="203" w:lineRule="exact"/>
              <w:ind w:left="88" w:right="8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88" w:type="dxa"/>
          </w:tcPr>
          <w:p>
            <w:pPr>
              <w:pStyle w:val="11"/>
              <w:spacing w:before="67"/>
              <w:ind w:left="317"/>
              <w:rPr>
                <w:sz w:val="21"/>
              </w:rPr>
            </w:pPr>
            <w:r>
              <w:rPr>
                <w:sz w:val="21"/>
              </w:rPr>
              <w:t>总分</w:t>
            </w:r>
          </w:p>
        </w:tc>
        <w:tc>
          <w:tcPr>
            <w:tcW w:w="3598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116" w:type="dxa"/>
            <w:gridSpan w:val="7"/>
          </w:tcPr>
          <w:p>
            <w:pPr>
              <w:pStyle w:val="11"/>
              <w:tabs>
                <w:tab w:val="left" w:pos="3122"/>
                <w:tab w:val="left" w:pos="3896"/>
              </w:tabs>
              <w:spacing w:before="67"/>
              <w:ind w:left="107" w:right="-15"/>
              <w:rPr>
                <w:sz w:val="21"/>
              </w:rPr>
            </w:pPr>
            <w:r>
              <w:rPr>
                <w:sz w:val="21"/>
              </w:rPr>
              <w:t>论</w:t>
            </w:r>
            <w:r>
              <w:rPr>
                <w:spacing w:val="-87"/>
                <w:sz w:val="21"/>
              </w:rPr>
              <w:t>文</w:t>
            </w:r>
            <w:r>
              <w:rPr>
                <w:sz w:val="21"/>
              </w:rPr>
              <w:t>（设计</w:t>
            </w:r>
            <w:r>
              <w:rPr>
                <w:spacing w:val="-86"/>
                <w:sz w:val="21"/>
              </w:rPr>
              <w:t>）</w:t>
            </w:r>
            <w:r>
              <w:rPr>
                <w:sz w:val="21"/>
              </w:rPr>
              <w:t>能否提交答辩</w:t>
            </w:r>
            <w:r>
              <w:rPr>
                <w:spacing w:val="-87"/>
                <w:sz w:val="21"/>
              </w:rPr>
              <w:t>：能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87"/>
                <w:sz w:val="21"/>
              </w:rPr>
              <w:t>）</w:t>
            </w:r>
            <w:r>
              <w:rPr>
                <w:spacing w:val="-86"/>
                <w:sz w:val="21"/>
              </w:rPr>
              <w:t>否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5" w:hRule="atLeast"/>
        </w:trPr>
        <w:tc>
          <w:tcPr>
            <w:tcW w:w="8902" w:type="dxa"/>
            <w:gridSpan w:val="11"/>
          </w:tcPr>
          <w:p>
            <w:pPr>
              <w:pStyle w:val="11"/>
              <w:spacing w:before="14"/>
              <w:ind w:left="107"/>
              <w:rPr>
                <w:sz w:val="21"/>
              </w:rPr>
            </w:pPr>
            <w:r>
              <w:rPr>
                <w:sz w:val="21"/>
              </w:rPr>
              <w:t>对论文（设计）的综合评语：</w:t>
            </w: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2"/>
              <w:rPr>
                <w:b/>
                <w:sz w:val="25"/>
              </w:rPr>
            </w:pPr>
          </w:p>
          <w:p>
            <w:pPr>
              <w:pStyle w:val="11"/>
              <w:ind w:left="5567"/>
              <w:rPr>
                <w:sz w:val="21"/>
              </w:rPr>
            </w:pPr>
            <w:r>
              <w:rPr>
                <w:sz w:val="21"/>
              </w:rPr>
              <w:t>指导教师（签名</w:t>
            </w:r>
            <w:r>
              <w:rPr>
                <w:spacing w:val="-105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  <w:p>
            <w:pPr>
              <w:pStyle w:val="11"/>
              <w:spacing w:before="7"/>
              <w:rPr>
                <w:b/>
                <w:sz w:val="15"/>
              </w:rPr>
            </w:pPr>
          </w:p>
          <w:p>
            <w:pPr>
              <w:pStyle w:val="11"/>
              <w:tabs>
                <w:tab w:val="left" w:pos="525"/>
                <w:tab w:val="left" w:pos="1049"/>
              </w:tabs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14" w:line="249" w:lineRule="auto"/>
        <w:ind w:left="260" w:right="108" w:firstLine="0"/>
        <w:jc w:val="left"/>
        <w:rPr>
          <w:sz w:val="21"/>
        </w:rPr>
      </w:pPr>
      <w:r>
        <w:rPr>
          <w:sz w:val="21"/>
        </w:rPr>
        <w:t>注：若总分</w:t>
      </w:r>
      <w:r>
        <w:rPr>
          <w:rFonts w:ascii="Times New Roman" w:hAnsi="Times New Roman" w:eastAsia="Times New Roman"/>
          <w:sz w:val="21"/>
        </w:rPr>
        <w:t xml:space="preserve">&lt;60 </w:t>
      </w:r>
      <w:r>
        <w:rPr>
          <w:sz w:val="21"/>
        </w:rPr>
        <w:t>分或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论文（设计）格式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项目评分</w:t>
      </w:r>
      <w:r>
        <w:rPr>
          <w:rFonts w:ascii="Times New Roman" w:hAnsi="Times New Roman" w:eastAsia="Times New Roman"/>
          <w:sz w:val="21"/>
        </w:rPr>
        <w:t>&lt;6</w:t>
      </w:r>
      <w:r>
        <w:rPr>
          <w:sz w:val="21"/>
        </w:rPr>
        <w:t>，将不能提交专家评阅及答辩，要求学生限期修改合格后再申请重新评阅及答辩。</w:t>
      </w:r>
    </w:p>
    <w:p>
      <w:pPr>
        <w:spacing w:after="0" w:line="249" w:lineRule="auto"/>
        <w:jc w:val="left"/>
        <w:rPr>
          <w:sz w:val="21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pacing w:val="-20"/>
          <w:sz w:val="24"/>
        </w:rPr>
        <w:t xml:space="preserve">附件 </w:t>
      </w:r>
      <w:r>
        <w:rPr>
          <w:rFonts w:ascii="Times New Roman" w:eastAsia="Times New Roman"/>
          <w:spacing w:val="-20"/>
          <w:sz w:val="24"/>
        </w:rPr>
        <w:t>9</w:t>
      </w:r>
    </w:p>
    <w:p>
      <w:pPr>
        <w:pStyle w:val="6"/>
        <w:rPr>
          <w:rFonts w:ascii="Times New Roman"/>
          <w:sz w:val="32"/>
        </w:rPr>
      </w:pPr>
      <w:r>
        <w:br w:type="column"/>
      </w:r>
    </w:p>
    <w:p>
      <w:pPr>
        <w:pStyle w:val="3"/>
        <w:spacing w:before="226"/>
        <w:ind w:left="162"/>
      </w:pPr>
      <w:r>
        <w:t>青海大学本科生毕业论文（设计）专家评阅意见表</w:t>
      </w:r>
    </w:p>
    <w:p>
      <w:pPr>
        <w:spacing w:after="0"/>
        <w:sectPr>
          <w:pgSz w:w="11910" w:h="16840"/>
          <w:pgMar w:top="1400" w:right="1200" w:bottom="1380" w:left="1540" w:header="877" w:footer="1194" w:gutter="0"/>
          <w:cols w:equalWidth="0" w:num="2">
            <w:col w:w="921" w:space="40"/>
            <w:col w:w="8209"/>
          </w:cols>
        </w:sectPr>
      </w:pPr>
    </w:p>
    <w:p>
      <w:pPr>
        <w:pStyle w:val="6"/>
        <w:spacing w:before="2" w:after="1"/>
        <w:rPr>
          <w:b/>
          <w:sz w:val="13"/>
        </w:rPr>
      </w:pPr>
    </w:p>
    <w:tbl>
      <w:tblPr>
        <w:tblStyle w:val="8"/>
        <w:tblW w:w="8757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662"/>
        <w:gridCol w:w="1260"/>
        <w:gridCol w:w="1480"/>
        <w:gridCol w:w="568"/>
        <w:gridCol w:w="678"/>
        <w:gridCol w:w="740"/>
        <w:gridCol w:w="489"/>
        <w:gridCol w:w="221"/>
        <w:gridCol w:w="708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904" w:type="dxa"/>
            <w:gridSpan w:val="2"/>
          </w:tcPr>
          <w:p>
            <w:pPr>
              <w:pStyle w:val="11"/>
              <w:spacing w:before="105"/>
              <w:ind w:left="321"/>
              <w:rPr>
                <w:sz w:val="21"/>
              </w:rPr>
            </w:pPr>
            <w:r>
              <w:rPr>
                <w:sz w:val="21"/>
              </w:rPr>
              <w:t>评阅专家姓名</w:t>
            </w:r>
          </w:p>
        </w:tc>
        <w:tc>
          <w:tcPr>
            <w:tcW w:w="126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11"/>
              <w:spacing w:before="105"/>
              <w:ind w:left="299" w:right="291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24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11"/>
              <w:spacing w:before="105"/>
              <w:ind w:left="177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638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4" w:type="dxa"/>
            <w:gridSpan w:val="2"/>
          </w:tcPr>
          <w:p>
            <w:pPr>
              <w:pStyle w:val="11"/>
              <w:spacing w:before="101"/>
              <w:ind w:left="531"/>
              <w:rPr>
                <w:sz w:val="21"/>
              </w:rPr>
            </w:pPr>
            <w:r>
              <w:rPr>
                <w:sz w:val="21"/>
              </w:rPr>
              <w:t>学生姓名</w:t>
            </w:r>
          </w:p>
        </w:tc>
        <w:tc>
          <w:tcPr>
            <w:tcW w:w="126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11"/>
              <w:spacing w:before="101"/>
              <w:ind w:left="299" w:right="291"/>
              <w:jc w:val="center"/>
              <w:rPr>
                <w:sz w:val="21"/>
              </w:rPr>
            </w:pPr>
            <w:r>
              <w:rPr>
                <w:sz w:val="21"/>
              </w:rPr>
              <w:t>院（系）</w:t>
            </w:r>
          </w:p>
        </w:tc>
        <w:tc>
          <w:tcPr>
            <w:tcW w:w="124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11"/>
              <w:spacing w:before="101"/>
              <w:ind w:left="387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638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904" w:type="dxa"/>
            <w:gridSpan w:val="2"/>
          </w:tcPr>
          <w:p>
            <w:pPr>
              <w:pStyle w:val="11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论文（设计）题目</w:t>
            </w:r>
          </w:p>
        </w:tc>
        <w:tc>
          <w:tcPr>
            <w:tcW w:w="6853" w:type="dxa"/>
            <w:gridSpan w:val="9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2" w:type="dxa"/>
            <w:vMerge w:val="restart"/>
          </w:tcPr>
          <w:p>
            <w:pPr>
              <w:pStyle w:val="11"/>
              <w:spacing w:before="11"/>
              <w:rPr>
                <w:b/>
                <w:sz w:val="15"/>
              </w:rPr>
            </w:pPr>
          </w:p>
          <w:p>
            <w:pPr>
              <w:pStyle w:val="11"/>
              <w:ind w:left="200"/>
              <w:rPr>
                <w:sz w:val="21"/>
              </w:rPr>
            </w:pPr>
            <w:r>
              <w:rPr>
                <w:sz w:val="21"/>
              </w:rPr>
              <w:t>评价项目</w:t>
            </w:r>
          </w:p>
        </w:tc>
        <w:tc>
          <w:tcPr>
            <w:tcW w:w="3402" w:type="dxa"/>
            <w:gridSpan w:val="3"/>
            <w:vMerge w:val="restart"/>
          </w:tcPr>
          <w:p>
            <w:pPr>
              <w:pStyle w:val="11"/>
              <w:spacing w:before="11"/>
              <w:rPr>
                <w:b/>
                <w:sz w:val="15"/>
              </w:rPr>
            </w:pPr>
          </w:p>
          <w:p>
            <w:pPr>
              <w:pStyle w:val="11"/>
              <w:ind w:left="653"/>
              <w:rPr>
                <w:sz w:val="21"/>
              </w:rPr>
            </w:pPr>
            <w:r>
              <w:rPr>
                <w:sz w:val="21"/>
              </w:rPr>
              <w:t>具体要求（</w:t>
            </w:r>
            <w:r>
              <w:rPr>
                <w:rFonts w:ascii="Times New Roman" w:eastAsia="Times New Roman"/>
                <w:sz w:val="21"/>
              </w:rPr>
              <w:t xml:space="preserve">A </w:t>
            </w:r>
            <w:r>
              <w:rPr>
                <w:sz w:val="21"/>
              </w:rPr>
              <w:t>级标准）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4" w:line="196" w:lineRule="auto"/>
              <w:ind w:left="178" w:right="167"/>
              <w:rPr>
                <w:sz w:val="21"/>
              </w:rPr>
            </w:pPr>
            <w:r>
              <w:rPr>
                <w:sz w:val="21"/>
              </w:rPr>
              <w:t>最高</w:t>
            </w:r>
          </w:p>
          <w:p>
            <w:pPr>
              <w:pStyle w:val="11"/>
              <w:spacing w:line="194" w:lineRule="exact"/>
              <w:ind w:left="178"/>
              <w:rPr>
                <w:sz w:val="21"/>
              </w:rPr>
            </w:pPr>
            <w:r>
              <w:rPr>
                <w:sz w:val="21"/>
              </w:rPr>
              <w:t>分</w:t>
            </w:r>
          </w:p>
        </w:tc>
        <w:tc>
          <w:tcPr>
            <w:tcW w:w="3545" w:type="dxa"/>
            <w:gridSpan w:val="6"/>
          </w:tcPr>
          <w:p>
            <w:pPr>
              <w:pStyle w:val="11"/>
              <w:tabs>
                <w:tab w:val="left" w:pos="633"/>
              </w:tabs>
              <w:spacing w:before="22" w:line="253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11"/>
              <w:spacing w:before="65"/>
              <w:ind w:left="3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740" w:type="dxa"/>
          </w:tcPr>
          <w:p>
            <w:pPr>
              <w:pStyle w:val="11"/>
              <w:spacing w:before="65"/>
              <w:ind w:left="3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65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</w:t>
            </w:r>
          </w:p>
        </w:tc>
        <w:tc>
          <w:tcPr>
            <w:tcW w:w="708" w:type="dxa"/>
          </w:tcPr>
          <w:p>
            <w:pPr>
              <w:pStyle w:val="11"/>
              <w:spacing w:before="65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</w:t>
            </w:r>
          </w:p>
        </w:tc>
        <w:tc>
          <w:tcPr>
            <w:tcW w:w="709" w:type="dxa"/>
          </w:tcPr>
          <w:p>
            <w:pPr>
              <w:pStyle w:val="11"/>
              <w:spacing w:before="65"/>
              <w:ind w:right="28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42" w:type="dxa"/>
            <w:vMerge w:val="restart"/>
          </w:tcPr>
          <w:p>
            <w:pPr>
              <w:pStyle w:val="11"/>
              <w:spacing w:before="12"/>
              <w:rPr>
                <w:b/>
                <w:sz w:val="15"/>
              </w:rPr>
            </w:pPr>
          </w:p>
          <w:p>
            <w:pPr>
              <w:pStyle w:val="11"/>
              <w:spacing w:before="1"/>
              <w:ind w:left="200"/>
              <w:rPr>
                <w:sz w:val="21"/>
              </w:rPr>
            </w:pPr>
            <w:r>
              <w:rPr>
                <w:sz w:val="21"/>
              </w:rPr>
              <w:t>选题质量</w:t>
            </w:r>
          </w:p>
        </w:tc>
        <w:tc>
          <w:tcPr>
            <w:tcW w:w="3402" w:type="dxa"/>
            <w:gridSpan w:val="3"/>
            <w:vMerge w:val="restart"/>
          </w:tcPr>
          <w:p>
            <w:pPr>
              <w:pStyle w:val="11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选题符合专业培养目标，体现综合</w:t>
            </w:r>
          </w:p>
          <w:p>
            <w:pPr>
              <w:pStyle w:val="11"/>
              <w:spacing w:before="10" w:line="220" w:lineRule="exact"/>
              <w:ind w:left="107" w:right="93"/>
              <w:rPr>
                <w:sz w:val="21"/>
              </w:rPr>
            </w:pPr>
            <w:r>
              <w:rPr>
                <w:sz w:val="21"/>
              </w:rPr>
              <w:t>训练基本要求；题目有一定难度； 有一定的理论意义或实际价值。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3"/>
              <w:rPr>
                <w:b/>
                <w:sz w:val="19"/>
              </w:rPr>
            </w:pPr>
          </w:p>
          <w:p>
            <w:pPr>
              <w:pStyle w:val="11"/>
              <w:ind w:left="1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678" w:type="dxa"/>
          </w:tcPr>
          <w:p>
            <w:pPr>
              <w:pStyle w:val="11"/>
              <w:spacing w:before="56"/>
              <w:ind w:left="87" w:right="1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19-20</w:t>
            </w:r>
          </w:p>
        </w:tc>
        <w:tc>
          <w:tcPr>
            <w:tcW w:w="740" w:type="dxa"/>
          </w:tcPr>
          <w:p>
            <w:pPr>
              <w:pStyle w:val="11"/>
              <w:spacing w:before="56"/>
              <w:ind w:left="118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17-18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15-16</w:t>
            </w:r>
          </w:p>
        </w:tc>
        <w:tc>
          <w:tcPr>
            <w:tcW w:w="708" w:type="dxa"/>
          </w:tcPr>
          <w:p>
            <w:pPr>
              <w:pStyle w:val="11"/>
              <w:spacing w:before="56"/>
              <w:ind w:left="87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13-14</w:t>
            </w:r>
          </w:p>
        </w:tc>
        <w:tc>
          <w:tcPr>
            <w:tcW w:w="709" w:type="dxa"/>
          </w:tcPr>
          <w:p>
            <w:pPr>
              <w:pStyle w:val="11"/>
              <w:spacing w:before="56"/>
              <w:ind w:right="31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42" w:type="dxa"/>
            <w:vMerge w:val="restart"/>
          </w:tcPr>
          <w:p>
            <w:pPr>
              <w:pStyle w:val="11"/>
              <w:spacing w:before="63" w:line="249" w:lineRule="auto"/>
              <w:ind w:left="200" w:right="189"/>
              <w:rPr>
                <w:sz w:val="21"/>
              </w:rPr>
            </w:pPr>
            <w:r>
              <w:rPr>
                <w:sz w:val="21"/>
              </w:rPr>
              <w:t>文献资料应用能力</w:t>
            </w:r>
          </w:p>
        </w:tc>
        <w:tc>
          <w:tcPr>
            <w:tcW w:w="3402" w:type="dxa"/>
            <w:gridSpan w:val="3"/>
            <w:vMerge w:val="restart"/>
          </w:tcPr>
          <w:p>
            <w:pPr>
              <w:pStyle w:val="11"/>
              <w:spacing w:line="220" w:lineRule="exact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能独立查阅文献；能正确翻译外文资料；具有收集、加工各种信息及获取新知识的能力。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1"/>
              <w:rPr>
                <w:b/>
                <w:sz w:val="19"/>
              </w:rPr>
            </w:pPr>
          </w:p>
          <w:p>
            <w:pPr>
              <w:pStyle w:val="11"/>
              <w:spacing w:before="1"/>
              <w:ind w:left="1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78" w:type="dxa"/>
          </w:tcPr>
          <w:p>
            <w:pPr>
              <w:pStyle w:val="11"/>
              <w:spacing w:before="56" w:line="203" w:lineRule="exact"/>
              <w:ind w:left="87" w:right="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40" w:type="dxa"/>
          </w:tcPr>
          <w:p>
            <w:pPr>
              <w:pStyle w:val="11"/>
              <w:spacing w:before="56" w:line="203" w:lineRule="exact"/>
              <w:ind w:left="3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3" w:lineRule="exact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08" w:type="dxa"/>
          </w:tcPr>
          <w:p>
            <w:pPr>
              <w:pStyle w:val="11"/>
              <w:spacing w:before="56" w:line="203" w:lineRule="exact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09" w:type="dxa"/>
          </w:tcPr>
          <w:p>
            <w:pPr>
              <w:pStyle w:val="11"/>
              <w:spacing w:before="56" w:line="203" w:lineRule="exact"/>
              <w:ind w:right="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42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6"/>
              <w:rPr>
                <w:b/>
                <w:sz w:val="29"/>
              </w:rPr>
            </w:pPr>
          </w:p>
          <w:p>
            <w:pPr>
              <w:pStyle w:val="11"/>
              <w:ind w:left="200"/>
              <w:rPr>
                <w:sz w:val="21"/>
              </w:rPr>
            </w:pPr>
            <w:r>
              <w:rPr>
                <w:sz w:val="21"/>
              </w:rPr>
              <w:t>研究能力</w:t>
            </w:r>
          </w:p>
        </w:tc>
        <w:tc>
          <w:tcPr>
            <w:tcW w:w="3402" w:type="dxa"/>
            <w:gridSpan w:val="3"/>
            <w:vMerge w:val="restart"/>
          </w:tcPr>
          <w:p>
            <w:pPr>
              <w:pStyle w:val="11"/>
              <w:spacing w:before="3" w:line="196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能较好地理解课题任务；研究方案设计合理；实验方法科学；理论分</w:t>
            </w:r>
            <w:r>
              <w:rPr>
                <w:spacing w:val="-8"/>
                <w:sz w:val="21"/>
              </w:rPr>
              <w:t xml:space="preserve">析与计算正确，实验数据准确可靠； </w:t>
            </w:r>
            <w:r>
              <w:rPr>
                <w:spacing w:val="-5"/>
                <w:sz w:val="21"/>
              </w:rPr>
              <w:t>有较强的动手能力、分析能力和实</w:t>
            </w:r>
            <w:r>
              <w:rPr>
                <w:spacing w:val="-4"/>
                <w:sz w:val="21"/>
              </w:rPr>
              <w:t>验数据处理能力；能综合运用所学</w:t>
            </w:r>
            <w:r>
              <w:rPr>
                <w:spacing w:val="-3"/>
                <w:sz w:val="21"/>
              </w:rPr>
              <w:t>知识发现与解决实际问题，得出有</w:t>
            </w:r>
          </w:p>
          <w:p>
            <w:pPr>
              <w:pStyle w:val="11"/>
              <w:spacing w:line="172" w:lineRule="exact"/>
              <w:ind w:left="107"/>
              <w:rPr>
                <w:sz w:val="21"/>
              </w:rPr>
            </w:pPr>
            <w:r>
              <w:rPr>
                <w:sz w:val="21"/>
              </w:rPr>
              <w:t>价值的结论。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63"/>
              <w:ind w:left="1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678" w:type="dxa"/>
          </w:tcPr>
          <w:p>
            <w:pPr>
              <w:pStyle w:val="11"/>
              <w:spacing w:before="55"/>
              <w:ind w:left="87" w:right="1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19-20</w:t>
            </w:r>
          </w:p>
        </w:tc>
        <w:tc>
          <w:tcPr>
            <w:tcW w:w="740" w:type="dxa"/>
          </w:tcPr>
          <w:p>
            <w:pPr>
              <w:pStyle w:val="11"/>
              <w:spacing w:before="55"/>
              <w:ind w:left="118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17-18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5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15-16</w:t>
            </w:r>
          </w:p>
        </w:tc>
        <w:tc>
          <w:tcPr>
            <w:tcW w:w="708" w:type="dxa"/>
          </w:tcPr>
          <w:p>
            <w:pPr>
              <w:pStyle w:val="11"/>
              <w:spacing w:before="55"/>
              <w:ind w:left="87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13-14</w:t>
            </w:r>
          </w:p>
        </w:tc>
        <w:tc>
          <w:tcPr>
            <w:tcW w:w="709" w:type="dxa"/>
          </w:tcPr>
          <w:p>
            <w:pPr>
              <w:pStyle w:val="11"/>
              <w:spacing w:before="55"/>
              <w:ind w:right="31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242" w:type="dxa"/>
            <w:vMerge w:val="restart"/>
          </w:tcPr>
          <w:p>
            <w:pPr>
              <w:pStyle w:val="11"/>
              <w:spacing w:before="8" w:line="280" w:lineRule="atLeast"/>
              <w:ind w:left="200" w:right="189"/>
              <w:rPr>
                <w:sz w:val="21"/>
              </w:rPr>
            </w:pPr>
            <w:r>
              <w:rPr>
                <w:sz w:val="21"/>
              </w:rPr>
              <w:t>论文（设计）格式</w:t>
            </w:r>
          </w:p>
        </w:tc>
        <w:tc>
          <w:tcPr>
            <w:tcW w:w="3402" w:type="dxa"/>
            <w:gridSpan w:val="3"/>
            <w:vMerge w:val="restart"/>
          </w:tcPr>
          <w:p>
            <w:pPr>
              <w:pStyle w:val="11"/>
              <w:spacing w:before="68" w:line="196" w:lineRule="auto"/>
              <w:ind w:left="107" w:right="-15"/>
              <w:rPr>
                <w:sz w:val="21"/>
              </w:rPr>
            </w:pPr>
            <w:r>
              <w:rPr>
                <w:spacing w:val="-9"/>
                <w:sz w:val="21"/>
              </w:rPr>
              <w:t>论文</w:t>
            </w:r>
            <w:r>
              <w:rPr>
                <w:sz w:val="21"/>
              </w:rPr>
              <w:t>（设计</w:t>
            </w:r>
            <w:r>
              <w:rPr>
                <w:spacing w:val="-18"/>
                <w:sz w:val="21"/>
              </w:rPr>
              <w:t>）</w:t>
            </w:r>
            <w:r>
              <w:rPr>
                <w:spacing w:val="-8"/>
                <w:sz w:val="21"/>
              </w:rPr>
              <w:t>格式、图表</w:t>
            </w:r>
            <w:r>
              <w:rPr>
                <w:sz w:val="21"/>
              </w:rPr>
              <w:t>（或图纸） 规范，符合要求。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9"/>
              <w:rPr>
                <w:b/>
                <w:sz w:val="15"/>
              </w:rPr>
            </w:pPr>
          </w:p>
          <w:p>
            <w:pPr>
              <w:pStyle w:val="11"/>
              <w:ind w:left="1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78" w:type="dxa"/>
          </w:tcPr>
          <w:p>
            <w:pPr>
              <w:pStyle w:val="11"/>
              <w:spacing w:before="56" w:line="203" w:lineRule="exact"/>
              <w:ind w:left="87" w:right="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40" w:type="dxa"/>
          </w:tcPr>
          <w:p>
            <w:pPr>
              <w:pStyle w:val="11"/>
              <w:spacing w:before="56" w:line="203" w:lineRule="exact"/>
              <w:ind w:left="3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3" w:lineRule="exact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08" w:type="dxa"/>
          </w:tcPr>
          <w:p>
            <w:pPr>
              <w:pStyle w:val="11"/>
              <w:spacing w:before="56" w:line="203" w:lineRule="exact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09" w:type="dxa"/>
          </w:tcPr>
          <w:p>
            <w:pPr>
              <w:pStyle w:val="11"/>
              <w:spacing w:before="56" w:line="203" w:lineRule="exact"/>
              <w:ind w:right="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42" w:type="dxa"/>
            <w:vMerge w:val="restart"/>
          </w:tcPr>
          <w:p>
            <w:pPr>
              <w:pStyle w:val="11"/>
              <w:spacing w:before="71" w:line="249" w:lineRule="auto"/>
              <w:ind w:left="200" w:right="189"/>
              <w:rPr>
                <w:sz w:val="21"/>
              </w:rPr>
            </w:pPr>
            <w:r>
              <w:rPr>
                <w:sz w:val="21"/>
              </w:rPr>
              <w:t>论文（设计）质量</w:t>
            </w:r>
          </w:p>
        </w:tc>
        <w:tc>
          <w:tcPr>
            <w:tcW w:w="3402" w:type="dxa"/>
            <w:gridSpan w:val="3"/>
            <w:vMerge w:val="restart"/>
          </w:tcPr>
          <w:p>
            <w:pPr>
              <w:pStyle w:val="11"/>
              <w:spacing w:before="8" w:line="220" w:lineRule="exact"/>
              <w:ind w:left="107" w:right="-15"/>
              <w:rPr>
                <w:sz w:val="21"/>
              </w:rPr>
            </w:pPr>
            <w:r>
              <w:rPr>
                <w:spacing w:val="-12"/>
                <w:sz w:val="21"/>
              </w:rPr>
              <w:t>论文</w:t>
            </w:r>
            <w:r>
              <w:rPr>
                <w:sz w:val="21"/>
              </w:rPr>
              <w:t>（设计</w:t>
            </w:r>
            <w:r>
              <w:rPr>
                <w:spacing w:val="-23"/>
                <w:sz w:val="21"/>
              </w:rPr>
              <w:t>）</w:t>
            </w:r>
            <w:r>
              <w:rPr>
                <w:spacing w:val="-6"/>
                <w:sz w:val="21"/>
              </w:rPr>
              <w:t xml:space="preserve">结构严谨，逻辑性强； </w:t>
            </w:r>
            <w:r>
              <w:rPr>
                <w:sz w:val="21"/>
              </w:rPr>
              <w:t>语言文字表达准确流畅；有一定的学术价值或实用价值。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10"/>
              <w:rPr>
                <w:b/>
                <w:sz w:val="19"/>
              </w:rPr>
            </w:pPr>
          </w:p>
          <w:p>
            <w:pPr>
              <w:pStyle w:val="11"/>
              <w:ind w:left="1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678" w:type="dxa"/>
          </w:tcPr>
          <w:p>
            <w:pPr>
              <w:pStyle w:val="11"/>
              <w:spacing w:before="56"/>
              <w:ind w:left="87" w:right="1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19-20</w:t>
            </w:r>
          </w:p>
        </w:tc>
        <w:tc>
          <w:tcPr>
            <w:tcW w:w="740" w:type="dxa"/>
          </w:tcPr>
          <w:p>
            <w:pPr>
              <w:pStyle w:val="11"/>
              <w:spacing w:before="56"/>
              <w:ind w:left="118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17-18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15-16</w:t>
            </w:r>
          </w:p>
        </w:tc>
        <w:tc>
          <w:tcPr>
            <w:tcW w:w="708" w:type="dxa"/>
          </w:tcPr>
          <w:p>
            <w:pPr>
              <w:pStyle w:val="11"/>
              <w:spacing w:before="56"/>
              <w:ind w:left="87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13-14</w:t>
            </w:r>
          </w:p>
        </w:tc>
        <w:tc>
          <w:tcPr>
            <w:tcW w:w="709" w:type="dxa"/>
          </w:tcPr>
          <w:p>
            <w:pPr>
              <w:pStyle w:val="11"/>
              <w:spacing w:before="56"/>
              <w:ind w:right="31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42" w:type="dxa"/>
            <w:vMerge w:val="restart"/>
          </w:tcPr>
          <w:p>
            <w:pPr>
              <w:pStyle w:val="11"/>
              <w:spacing w:before="12"/>
              <w:rPr>
                <w:b/>
                <w:sz w:val="15"/>
              </w:rPr>
            </w:pPr>
          </w:p>
          <w:p>
            <w:pPr>
              <w:pStyle w:val="11"/>
              <w:spacing w:before="1"/>
              <w:ind w:left="200"/>
              <w:rPr>
                <w:sz w:val="21"/>
              </w:rPr>
            </w:pPr>
            <w:r>
              <w:rPr>
                <w:sz w:val="21"/>
              </w:rPr>
              <w:t>创新能力</w:t>
            </w:r>
          </w:p>
        </w:tc>
        <w:tc>
          <w:tcPr>
            <w:tcW w:w="3402" w:type="dxa"/>
            <w:gridSpan w:val="3"/>
            <w:vMerge w:val="restart"/>
          </w:tcPr>
          <w:p>
            <w:pPr>
              <w:pStyle w:val="11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有创新意识，或对前人的工作有改</w:t>
            </w:r>
          </w:p>
          <w:p>
            <w:pPr>
              <w:pStyle w:val="11"/>
              <w:spacing w:before="10" w:line="220" w:lineRule="exact"/>
              <w:ind w:left="107" w:right="93"/>
              <w:rPr>
                <w:sz w:val="21"/>
              </w:rPr>
            </w:pPr>
            <w:r>
              <w:rPr>
                <w:sz w:val="21"/>
              </w:rPr>
              <w:t>进或突破，或论文（设计）有独到见解。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3"/>
              <w:rPr>
                <w:b/>
                <w:sz w:val="19"/>
              </w:rPr>
            </w:pPr>
          </w:p>
          <w:p>
            <w:pPr>
              <w:pStyle w:val="11"/>
              <w:ind w:left="1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78" w:type="dxa"/>
          </w:tcPr>
          <w:p>
            <w:pPr>
              <w:pStyle w:val="11"/>
              <w:spacing w:before="56" w:line="204" w:lineRule="exact"/>
              <w:ind w:left="87" w:right="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40" w:type="dxa"/>
          </w:tcPr>
          <w:p>
            <w:pPr>
              <w:pStyle w:val="11"/>
              <w:spacing w:before="56" w:line="204" w:lineRule="exact"/>
              <w:ind w:left="3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4" w:lineRule="exact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08" w:type="dxa"/>
          </w:tcPr>
          <w:p>
            <w:pPr>
              <w:pStyle w:val="11"/>
              <w:spacing w:before="56" w:line="204" w:lineRule="exact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09" w:type="dxa"/>
          </w:tcPr>
          <w:p>
            <w:pPr>
              <w:pStyle w:val="11"/>
              <w:spacing w:before="56" w:line="204" w:lineRule="exact"/>
              <w:ind w:right="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42" w:type="dxa"/>
            <w:vMerge w:val="restart"/>
          </w:tcPr>
          <w:p>
            <w:pPr>
              <w:pStyle w:val="11"/>
              <w:spacing w:before="140"/>
              <w:ind w:left="305"/>
              <w:rPr>
                <w:sz w:val="21"/>
              </w:rPr>
            </w:pPr>
            <w:r>
              <w:rPr>
                <w:sz w:val="21"/>
              </w:rPr>
              <w:t>工作量</w:t>
            </w:r>
          </w:p>
        </w:tc>
        <w:tc>
          <w:tcPr>
            <w:tcW w:w="3402" w:type="dxa"/>
            <w:gridSpan w:val="3"/>
            <w:vMerge w:val="restart"/>
          </w:tcPr>
          <w:p>
            <w:pPr>
              <w:pStyle w:val="11"/>
              <w:spacing w:before="68" w:line="196" w:lineRule="auto"/>
              <w:ind w:left="107" w:right="132"/>
              <w:rPr>
                <w:sz w:val="21"/>
              </w:rPr>
            </w:pPr>
            <w:r>
              <w:rPr>
                <w:sz w:val="21"/>
              </w:rPr>
              <w:t>工作量饱满；能圆满完成任务书规定的各项工作。</w:t>
            </w:r>
          </w:p>
        </w:tc>
        <w:tc>
          <w:tcPr>
            <w:tcW w:w="568" w:type="dxa"/>
            <w:vMerge w:val="restart"/>
          </w:tcPr>
          <w:p>
            <w:pPr>
              <w:pStyle w:val="11"/>
              <w:spacing w:before="7"/>
              <w:rPr>
                <w:b/>
                <w:sz w:val="15"/>
              </w:rPr>
            </w:pPr>
          </w:p>
          <w:p>
            <w:pPr>
              <w:pStyle w:val="11"/>
              <w:ind w:left="1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78" w:type="dxa"/>
          </w:tcPr>
          <w:p>
            <w:pPr>
              <w:pStyle w:val="11"/>
              <w:spacing w:before="56" w:line="203" w:lineRule="exact"/>
              <w:ind w:left="87" w:right="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40" w:type="dxa"/>
          </w:tcPr>
          <w:p>
            <w:pPr>
              <w:pStyle w:val="11"/>
              <w:spacing w:before="56" w:line="203" w:lineRule="exact"/>
              <w:ind w:left="3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10" w:type="dxa"/>
            <w:gridSpan w:val="2"/>
          </w:tcPr>
          <w:p>
            <w:pPr>
              <w:pStyle w:val="11"/>
              <w:spacing w:before="56" w:line="203" w:lineRule="exact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08" w:type="dxa"/>
          </w:tcPr>
          <w:p>
            <w:pPr>
              <w:pStyle w:val="11"/>
              <w:spacing w:before="56" w:line="203" w:lineRule="exact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09" w:type="dxa"/>
          </w:tcPr>
          <w:p>
            <w:pPr>
              <w:pStyle w:val="11"/>
              <w:spacing w:before="56" w:line="203" w:lineRule="exact"/>
              <w:ind w:right="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42" w:type="dxa"/>
          </w:tcPr>
          <w:p>
            <w:pPr>
              <w:pStyle w:val="11"/>
              <w:spacing w:before="86"/>
              <w:ind w:left="410"/>
              <w:rPr>
                <w:sz w:val="21"/>
              </w:rPr>
            </w:pPr>
            <w:r>
              <w:rPr>
                <w:sz w:val="21"/>
              </w:rPr>
              <w:t>总分</w:t>
            </w:r>
          </w:p>
        </w:tc>
        <w:tc>
          <w:tcPr>
            <w:tcW w:w="3402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  <w:gridSpan w:val="7"/>
          </w:tcPr>
          <w:p>
            <w:pPr>
              <w:pStyle w:val="11"/>
              <w:tabs>
                <w:tab w:val="left" w:pos="3123"/>
                <w:tab w:val="left" w:pos="3897"/>
              </w:tabs>
              <w:spacing w:before="104"/>
              <w:ind w:left="107" w:right="-15"/>
              <w:rPr>
                <w:sz w:val="21"/>
              </w:rPr>
            </w:pPr>
            <w:r>
              <w:rPr>
                <w:sz w:val="21"/>
              </w:rPr>
              <w:t>论</w:t>
            </w:r>
            <w:r>
              <w:rPr>
                <w:spacing w:val="-87"/>
                <w:sz w:val="21"/>
              </w:rPr>
              <w:t>文</w:t>
            </w:r>
            <w:r>
              <w:rPr>
                <w:sz w:val="21"/>
              </w:rPr>
              <w:t>（设计</w:t>
            </w:r>
            <w:r>
              <w:rPr>
                <w:spacing w:val="-86"/>
                <w:sz w:val="21"/>
              </w:rPr>
              <w:t>）</w:t>
            </w:r>
            <w:r>
              <w:rPr>
                <w:sz w:val="21"/>
              </w:rPr>
              <w:t>能否提交答辩</w:t>
            </w:r>
            <w:r>
              <w:rPr>
                <w:spacing w:val="-87"/>
                <w:sz w:val="21"/>
              </w:rPr>
              <w:t>：能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87"/>
                <w:sz w:val="21"/>
              </w:rPr>
              <w:t>）</w:t>
            </w:r>
            <w:r>
              <w:rPr>
                <w:spacing w:val="-86"/>
                <w:sz w:val="21"/>
              </w:rPr>
              <w:t>否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6" w:hRule="atLeast"/>
        </w:trPr>
        <w:tc>
          <w:tcPr>
            <w:tcW w:w="8757" w:type="dxa"/>
            <w:gridSpan w:val="11"/>
          </w:tcPr>
          <w:p>
            <w:pPr>
              <w:pStyle w:val="11"/>
              <w:spacing w:before="15"/>
              <w:ind w:left="107"/>
              <w:rPr>
                <w:sz w:val="21"/>
              </w:rPr>
            </w:pPr>
            <w:r>
              <w:rPr>
                <w:sz w:val="21"/>
              </w:rPr>
              <w:t>对论文（设计）的综合评语：</w:t>
            </w: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0"/>
              <w:rPr>
                <w:b/>
                <w:sz w:val="27"/>
              </w:rPr>
            </w:pPr>
          </w:p>
          <w:p>
            <w:pPr>
              <w:pStyle w:val="11"/>
              <w:ind w:left="5567"/>
              <w:rPr>
                <w:sz w:val="21"/>
              </w:rPr>
            </w:pPr>
            <w:r>
              <w:rPr>
                <w:sz w:val="21"/>
              </w:rPr>
              <w:t>专家（签名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  <w:p>
            <w:pPr>
              <w:pStyle w:val="11"/>
              <w:spacing w:before="7"/>
              <w:rPr>
                <w:b/>
                <w:sz w:val="15"/>
              </w:rPr>
            </w:pPr>
          </w:p>
          <w:p>
            <w:pPr>
              <w:pStyle w:val="11"/>
              <w:tabs>
                <w:tab w:val="left" w:pos="525"/>
                <w:tab w:val="left" w:pos="1049"/>
              </w:tabs>
              <w:ind w:right="237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14" w:line="249" w:lineRule="auto"/>
        <w:ind w:left="260" w:right="108" w:firstLine="0"/>
        <w:jc w:val="left"/>
        <w:rPr>
          <w:sz w:val="21"/>
        </w:rPr>
      </w:pPr>
      <w:r>
        <w:rPr>
          <w:sz w:val="21"/>
        </w:rPr>
        <w:t>注：若总分</w:t>
      </w:r>
      <w:r>
        <w:rPr>
          <w:rFonts w:ascii="Times New Roman" w:hAnsi="Times New Roman" w:eastAsia="Times New Roman"/>
          <w:sz w:val="21"/>
        </w:rPr>
        <w:t xml:space="preserve">&lt;60 </w:t>
      </w:r>
      <w:r>
        <w:rPr>
          <w:sz w:val="21"/>
        </w:rPr>
        <w:t>分或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论文（设计）格式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项目评分</w:t>
      </w:r>
      <w:r>
        <w:rPr>
          <w:rFonts w:ascii="Times New Roman" w:hAnsi="Times New Roman" w:eastAsia="Times New Roman"/>
          <w:sz w:val="21"/>
        </w:rPr>
        <w:t>&lt;6</w:t>
      </w:r>
      <w:r>
        <w:rPr>
          <w:sz w:val="21"/>
        </w:rPr>
        <w:t>，将不能提交答辩，要求学生在指导教师的指导下，限期修改合格后再申请重新评阅及答辩。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11910" w:h="16840"/>
          <w:pgMar w:top="1580" w:right="1200" w:bottom="280" w:left="1540" w:header="720" w:footer="720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 xml:space="preserve">附件 </w:t>
      </w:r>
      <w:r>
        <w:rPr>
          <w:rFonts w:ascii="Times New Roman" w:eastAsia="Times New Roman"/>
          <w:sz w:val="24"/>
        </w:rPr>
        <w:t>10</w:t>
      </w:r>
    </w:p>
    <w:p>
      <w:pPr>
        <w:pStyle w:val="3"/>
        <w:spacing w:before="186"/>
        <w:ind w:left="398"/>
      </w:pPr>
      <w:r>
        <w:t>青海大学本科生毕业论文（设计）答辩情况及成绩评定表</w:t>
      </w:r>
    </w:p>
    <w:p>
      <w:pPr>
        <w:pStyle w:val="6"/>
        <w:spacing w:before="8"/>
        <w:rPr>
          <w:b/>
          <w:sz w:val="20"/>
        </w:rPr>
      </w:pPr>
    </w:p>
    <w:tbl>
      <w:tblPr>
        <w:tblStyle w:val="8"/>
        <w:tblW w:w="8748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64"/>
        <w:gridCol w:w="1066"/>
        <w:gridCol w:w="1134"/>
        <w:gridCol w:w="992"/>
        <w:gridCol w:w="567"/>
        <w:gridCol w:w="141"/>
        <w:gridCol w:w="566"/>
        <w:gridCol w:w="142"/>
        <w:gridCol w:w="566"/>
        <w:gridCol w:w="424"/>
        <w:gridCol w:w="284"/>
        <w:gridCol w:w="424"/>
        <w:gridCol w:w="282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452" w:type="dxa"/>
            <w:gridSpan w:val="2"/>
          </w:tcPr>
          <w:p>
            <w:pPr>
              <w:pStyle w:val="11"/>
              <w:spacing w:before="98"/>
              <w:ind w:left="200"/>
              <w:rPr>
                <w:sz w:val="21"/>
              </w:rPr>
            </w:pPr>
            <w:r>
              <w:rPr>
                <w:sz w:val="21"/>
              </w:rPr>
              <w:t>答辩人姓名</w:t>
            </w:r>
          </w:p>
        </w:tc>
        <w:tc>
          <w:tcPr>
            <w:tcW w:w="10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98"/>
              <w:ind w:left="145"/>
              <w:rPr>
                <w:sz w:val="21"/>
              </w:rPr>
            </w:pPr>
            <w:r>
              <w:rPr>
                <w:sz w:val="21"/>
              </w:rPr>
              <w:t>院（系）</w:t>
            </w:r>
          </w:p>
        </w:tc>
        <w:tc>
          <w:tcPr>
            <w:tcW w:w="170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11"/>
              <w:spacing w:before="98"/>
              <w:ind w:left="144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99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11"/>
              <w:spacing w:before="98"/>
              <w:ind w:left="147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99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48" w:type="dxa"/>
            <w:gridSpan w:val="15"/>
          </w:tcPr>
          <w:p>
            <w:pPr>
              <w:pStyle w:val="11"/>
              <w:spacing w:before="80"/>
              <w:ind w:left="107"/>
              <w:rPr>
                <w:sz w:val="21"/>
              </w:rPr>
            </w:pPr>
            <w:r>
              <w:rPr>
                <w:sz w:val="21"/>
              </w:rPr>
              <w:t>论文（设计）题目：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8748" w:type="dxa"/>
            <w:gridSpan w:val="15"/>
          </w:tcPr>
          <w:p>
            <w:pPr>
              <w:pStyle w:val="11"/>
              <w:spacing w:before="14"/>
              <w:ind w:left="107"/>
              <w:rPr>
                <w:sz w:val="21"/>
              </w:rPr>
            </w:pPr>
            <w:r>
              <w:rPr>
                <w:sz w:val="21"/>
              </w:rPr>
              <w:t>答辩中提出的主要问题及回答的简要情况：</w:t>
            </w: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tabs>
                <w:tab w:val="left" w:pos="7388"/>
                <w:tab w:val="left" w:pos="7912"/>
                <w:tab w:val="left" w:pos="8436"/>
              </w:tabs>
              <w:spacing w:before="1"/>
              <w:ind w:left="5568"/>
              <w:rPr>
                <w:sz w:val="21"/>
              </w:rPr>
            </w:pPr>
            <w:r>
              <w:rPr>
                <w:sz w:val="21"/>
              </w:rPr>
              <w:t>答辩日期：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12"/>
              <w:rPr>
                <w:b/>
                <w:sz w:val="15"/>
              </w:rPr>
            </w:pPr>
          </w:p>
          <w:p>
            <w:pPr>
              <w:pStyle w:val="11"/>
              <w:spacing w:before="1"/>
              <w:ind w:left="173"/>
              <w:rPr>
                <w:sz w:val="21"/>
              </w:rPr>
            </w:pPr>
            <w:r>
              <w:rPr>
                <w:sz w:val="21"/>
              </w:rPr>
              <w:t>评价项目</w:t>
            </w:r>
          </w:p>
        </w:tc>
        <w:tc>
          <w:tcPr>
            <w:tcW w:w="3456" w:type="dxa"/>
            <w:gridSpan w:val="4"/>
            <w:vMerge w:val="restart"/>
          </w:tcPr>
          <w:p>
            <w:pPr>
              <w:pStyle w:val="11"/>
              <w:spacing w:before="12"/>
              <w:rPr>
                <w:b/>
                <w:sz w:val="15"/>
              </w:rPr>
            </w:pPr>
          </w:p>
          <w:p>
            <w:pPr>
              <w:pStyle w:val="11"/>
              <w:spacing w:before="1"/>
              <w:ind w:left="680"/>
              <w:rPr>
                <w:sz w:val="21"/>
              </w:rPr>
            </w:pPr>
            <w:r>
              <w:rPr>
                <w:sz w:val="21"/>
              </w:rPr>
              <w:t>具体要求（</w:t>
            </w:r>
            <w:r>
              <w:rPr>
                <w:rFonts w:ascii="Times New Roman" w:eastAsia="Times New Roman"/>
                <w:sz w:val="21"/>
              </w:rPr>
              <w:t xml:space="preserve">A </w:t>
            </w:r>
            <w:r>
              <w:rPr>
                <w:sz w:val="21"/>
              </w:rPr>
              <w:t>级标准）</w:t>
            </w:r>
          </w:p>
        </w:tc>
        <w:tc>
          <w:tcPr>
            <w:tcW w:w="567" w:type="dxa"/>
            <w:vMerge w:val="restart"/>
          </w:tcPr>
          <w:p>
            <w:pPr>
              <w:pStyle w:val="11"/>
              <w:spacing w:before="1" w:line="220" w:lineRule="exact"/>
              <w:ind w:left="178" w:right="166"/>
              <w:jc w:val="both"/>
              <w:rPr>
                <w:sz w:val="21"/>
              </w:rPr>
            </w:pPr>
            <w:r>
              <w:rPr>
                <w:sz w:val="21"/>
              </w:rPr>
              <w:t>最高分</w:t>
            </w:r>
          </w:p>
        </w:tc>
        <w:tc>
          <w:tcPr>
            <w:tcW w:w="3537" w:type="dxa"/>
            <w:gridSpan w:val="9"/>
          </w:tcPr>
          <w:p>
            <w:pPr>
              <w:pStyle w:val="11"/>
              <w:tabs>
                <w:tab w:val="left" w:pos="643"/>
              </w:tabs>
              <w:spacing w:before="15" w:line="245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11"/>
              <w:spacing w:before="7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708" w:type="dxa"/>
            <w:gridSpan w:val="2"/>
          </w:tcPr>
          <w:p>
            <w:pPr>
              <w:pStyle w:val="11"/>
              <w:spacing w:before="73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</w:t>
            </w:r>
          </w:p>
        </w:tc>
        <w:tc>
          <w:tcPr>
            <w:tcW w:w="708" w:type="dxa"/>
            <w:gridSpan w:val="2"/>
          </w:tcPr>
          <w:p>
            <w:pPr>
              <w:pStyle w:val="11"/>
              <w:spacing w:before="73"/>
              <w:ind w:left="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</w:t>
            </w:r>
          </w:p>
        </w:tc>
        <w:tc>
          <w:tcPr>
            <w:tcW w:w="706" w:type="dxa"/>
            <w:gridSpan w:val="2"/>
          </w:tcPr>
          <w:p>
            <w:pPr>
              <w:pStyle w:val="11"/>
              <w:spacing w:before="73"/>
              <w:ind w:left="1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</w:t>
            </w:r>
          </w:p>
        </w:tc>
        <w:tc>
          <w:tcPr>
            <w:tcW w:w="708" w:type="dxa"/>
          </w:tcPr>
          <w:p>
            <w:pPr>
              <w:pStyle w:val="11"/>
              <w:spacing w:before="73"/>
              <w:ind w:right="27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23" w:line="280" w:lineRule="atLeast"/>
              <w:ind w:left="107" w:right="18" w:hanging="78"/>
              <w:jc w:val="center"/>
              <w:rPr>
                <w:sz w:val="21"/>
              </w:rPr>
            </w:pPr>
            <w:r>
              <w:rPr>
                <w:sz w:val="21"/>
              </w:rPr>
              <w:t>论文（设 计）</w:t>
            </w:r>
            <w:r>
              <w:rPr>
                <w:spacing w:val="-6"/>
                <w:sz w:val="21"/>
              </w:rPr>
              <w:t>质量、</w:t>
            </w:r>
            <w:r>
              <w:rPr>
                <w:sz w:val="21"/>
              </w:rPr>
              <w:t>水平</w:t>
            </w:r>
          </w:p>
        </w:tc>
        <w:tc>
          <w:tcPr>
            <w:tcW w:w="3456" w:type="dxa"/>
            <w:gridSpan w:val="4"/>
            <w:vMerge w:val="restart"/>
          </w:tcPr>
          <w:p>
            <w:pPr>
              <w:pStyle w:val="11"/>
              <w:spacing w:before="3" w:line="196" w:lineRule="auto"/>
              <w:ind w:left="107" w:right="-15"/>
              <w:rPr>
                <w:sz w:val="21"/>
              </w:rPr>
            </w:pPr>
            <w:r>
              <w:rPr>
                <w:spacing w:val="-3"/>
                <w:sz w:val="21"/>
              </w:rPr>
              <w:t>论文</w:t>
            </w:r>
            <w:r>
              <w:rPr>
                <w:sz w:val="21"/>
              </w:rPr>
              <w:t>（设计</w:t>
            </w:r>
            <w:r>
              <w:rPr>
                <w:spacing w:val="-5"/>
                <w:sz w:val="21"/>
              </w:rPr>
              <w:t>）</w:t>
            </w:r>
            <w:r>
              <w:rPr>
                <w:spacing w:val="-2"/>
                <w:sz w:val="21"/>
              </w:rPr>
              <w:t xml:space="preserve">结构严谨，逻辑性强； </w:t>
            </w:r>
            <w:r>
              <w:rPr>
                <w:spacing w:val="6"/>
                <w:sz w:val="21"/>
              </w:rPr>
              <w:t>有一定的学术价值或实用价值；文字表达准确流畅；论文格式规范；</w:t>
            </w:r>
          </w:p>
          <w:p>
            <w:pPr>
              <w:pStyle w:val="11"/>
              <w:spacing w:line="193" w:lineRule="exact"/>
              <w:ind w:left="107"/>
              <w:rPr>
                <w:sz w:val="21"/>
              </w:rPr>
            </w:pPr>
            <w:r>
              <w:rPr>
                <w:sz w:val="21"/>
              </w:rPr>
              <w:t>图表（或图纸）规范、符合要求。</w:t>
            </w:r>
          </w:p>
        </w:tc>
        <w:tc>
          <w:tcPr>
            <w:tcW w:w="567" w:type="dxa"/>
            <w:vMerge w:val="restart"/>
          </w:tcPr>
          <w:p>
            <w:pPr>
              <w:pStyle w:val="11"/>
              <w:spacing w:before="10"/>
              <w:rPr>
                <w:b/>
                <w:sz w:val="27"/>
              </w:rPr>
            </w:pPr>
          </w:p>
          <w:p>
            <w:pPr>
              <w:pStyle w:val="1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707" w:type="dxa"/>
            <w:gridSpan w:val="2"/>
          </w:tcPr>
          <w:p>
            <w:pPr>
              <w:pStyle w:val="11"/>
              <w:spacing w:before="56" w:line="203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46-50</w:t>
            </w:r>
          </w:p>
        </w:tc>
        <w:tc>
          <w:tcPr>
            <w:tcW w:w="708" w:type="dxa"/>
            <w:gridSpan w:val="2"/>
          </w:tcPr>
          <w:p>
            <w:pPr>
              <w:pStyle w:val="11"/>
              <w:spacing w:before="56" w:line="203" w:lineRule="exact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41-45</w:t>
            </w:r>
          </w:p>
        </w:tc>
        <w:tc>
          <w:tcPr>
            <w:tcW w:w="708" w:type="dxa"/>
            <w:gridSpan w:val="2"/>
          </w:tcPr>
          <w:p>
            <w:pPr>
              <w:pStyle w:val="11"/>
              <w:spacing w:before="56" w:line="203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36-40</w:t>
            </w:r>
          </w:p>
        </w:tc>
        <w:tc>
          <w:tcPr>
            <w:tcW w:w="706" w:type="dxa"/>
            <w:gridSpan w:val="2"/>
          </w:tcPr>
          <w:p>
            <w:pPr>
              <w:pStyle w:val="11"/>
              <w:spacing w:before="56" w:line="203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31-35</w:t>
            </w:r>
          </w:p>
        </w:tc>
        <w:tc>
          <w:tcPr>
            <w:tcW w:w="708" w:type="dxa"/>
          </w:tcPr>
          <w:p>
            <w:pPr>
              <w:pStyle w:val="11"/>
              <w:spacing w:before="56" w:line="203" w:lineRule="exact"/>
              <w:ind w:right="30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4" w:line="280" w:lineRule="atLeast"/>
              <w:ind w:left="107" w:right="18" w:hanging="78"/>
              <w:jc w:val="center"/>
              <w:rPr>
                <w:sz w:val="21"/>
              </w:rPr>
            </w:pPr>
            <w:r>
              <w:rPr>
                <w:sz w:val="21"/>
              </w:rPr>
              <w:t>论文（设 计）</w:t>
            </w:r>
            <w:r>
              <w:rPr>
                <w:spacing w:val="-6"/>
                <w:sz w:val="21"/>
              </w:rPr>
              <w:t>报告、</w:t>
            </w:r>
            <w:r>
              <w:rPr>
                <w:sz w:val="21"/>
              </w:rPr>
              <w:t>讲解</w:t>
            </w:r>
          </w:p>
        </w:tc>
        <w:tc>
          <w:tcPr>
            <w:tcW w:w="3456" w:type="dxa"/>
            <w:gridSpan w:val="4"/>
            <w:vMerge w:val="restart"/>
          </w:tcPr>
          <w:p>
            <w:pPr>
              <w:pStyle w:val="11"/>
              <w:spacing w:before="95" w:line="196" w:lineRule="auto"/>
              <w:ind w:left="107" w:right="91"/>
              <w:jc w:val="both"/>
              <w:rPr>
                <w:sz w:val="21"/>
              </w:rPr>
            </w:pPr>
            <w:r>
              <w:rPr>
                <w:sz w:val="21"/>
              </w:rPr>
              <w:t>思路清晰；概念清楚，重点（创新点）突出；语言表达准确；报告时间、节奏掌握好。</w:t>
            </w:r>
          </w:p>
        </w:tc>
        <w:tc>
          <w:tcPr>
            <w:tcW w:w="567" w:type="dxa"/>
            <w:vMerge w:val="restart"/>
          </w:tcPr>
          <w:p>
            <w:pPr>
              <w:pStyle w:val="11"/>
              <w:spacing w:before="3"/>
              <w:rPr>
                <w:b/>
                <w:sz w:val="26"/>
              </w:rPr>
            </w:pPr>
          </w:p>
          <w:p>
            <w:pPr>
              <w:pStyle w:val="11"/>
              <w:spacing w:before="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707" w:type="dxa"/>
            <w:gridSpan w:val="2"/>
          </w:tcPr>
          <w:p>
            <w:pPr>
              <w:pStyle w:val="11"/>
              <w:spacing w:before="57" w:line="203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19-20</w:t>
            </w:r>
          </w:p>
        </w:tc>
        <w:tc>
          <w:tcPr>
            <w:tcW w:w="708" w:type="dxa"/>
            <w:gridSpan w:val="2"/>
          </w:tcPr>
          <w:p>
            <w:pPr>
              <w:pStyle w:val="11"/>
              <w:spacing w:before="57" w:line="203" w:lineRule="exact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17-18</w:t>
            </w:r>
          </w:p>
        </w:tc>
        <w:tc>
          <w:tcPr>
            <w:tcW w:w="708" w:type="dxa"/>
            <w:gridSpan w:val="2"/>
          </w:tcPr>
          <w:p>
            <w:pPr>
              <w:pStyle w:val="11"/>
              <w:spacing w:before="57" w:line="203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15-16</w:t>
            </w:r>
          </w:p>
        </w:tc>
        <w:tc>
          <w:tcPr>
            <w:tcW w:w="706" w:type="dxa"/>
            <w:gridSpan w:val="2"/>
          </w:tcPr>
          <w:p>
            <w:pPr>
              <w:pStyle w:val="11"/>
              <w:spacing w:before="57" w:line="203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13-14</w:t>
            </w:r>
          </w:p>
        </w:tc>
        <w:tc>
          <w:tcPr>
            <w:tcW w:w="708" w:type="dxa"/>
          </w:tcPr>
          <w:p>
            <w:pPr>
              <w:pStyle w:val="11"/>
              <w:spacing w:before="57" w:line="203" w:lineRule="exact"/>
              <w:ind w:right="30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188" w:type="dxa"/>
            <w:vMerge w:val="restart"/>
          </w:tcPr>
          <w:p>
            <w:pPr>
              <w:pStyle w:val="11"/>
              <w:spacing w:before="156"/>
              <w:ind w:left="173"/>
              <w:rPr>
                <w:sz w:val="21"/>
              </w:rPr>
            </w:pPr>
            <w:r>
              <w:rPr>
                <w:sz w:val="21"/>
              </w:rPr>
              <w:t>答辩情况</w:t>
            </w:r>
          </w:p>
        </w:tc>
        <w:tc>
          <w:tcPr>
            <w:tcW w:w="3456" w:type="dxa"/>
            <w:gridSpan w:val="4"/>
            <w:vMerge w:val="restart"/>
          </w:tcPr>
          <w:p>
            <w:pPr>
              <w:pStyle w:val="11"/>
              <w:spacing w:before="65" w:line="196" w:lineRule="auto"/>
              <w:ind w:left="107" w:right="-15"/>
              <w:rPr>
                <w:sz w:val="21"/>
              </w:rPr>
            </w:pPr>
            <w:r>
              <w:rPr>
                <w:spacing w:val="-2"/>
                <w:sz w:val="21"/>
              </w:rPr>
              <w:t>回答问题有理有据，基本概念清楚； 主要问题回答准确、有深度。</w:t>
            </w:r>
          </w:p>
        </w:tc>
        <w:tc>
          <w:tcPr>
            <w:tcW w:w="567" w:type="dxa"/>
            <w:vMerge w:val="restart"/>
          </w:tcPr>
          <w:p>
            <w:pPr>
              <w:pStyle w:val="11"/>
              <w:spacing w:before="5"/>
              <w:rPr>
                <w:b/>
                <w:sz w:val="15"/>
              </w:rPr>
            </w:pPr>
          </w:p>
          <w:p>
            <w:pPr>
              <w:pStyle w:val="11"/>
              <w:spacing w:before="1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707" w:type="dxa"/>
            <w:gridSpan w:val="2"/>
          </w:tcPr>
          <w:p>
            <w:pPr>
              <w:pStyle w:val="11"/>
              <w:spacing w:before="53" w:line="203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28-30</w:t>
            </w:r>
          </w:p>
        </w:tc>
        <w:tc>
          <w:tcPr>
            <w:tcW w:w="708" w:type="dxa"/>
            <w:gridSpan w:val="2"/>
          </w:tcPr>
          <w:p>
            <w:pPr>
              <w:pStyle w:val="11"/>
              <w:spacing w:before="53" w:line="203" w:lineRule="exact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25-27</w:t>
            </w:r>
          </w:p>
        </w:tc>
        <w:tc>
          <w:tcPr>
            <w:tcW w:w="708" w:type="dxa"/>
            <w:gridSpan w:val="2"/>
          </w:tcPr>
          <w:p>
            <w:pPr>
              <w:pStyle w:val="11"/>
              <w:spacing w:before="53" w:line="203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22-24</w:t>
            </w:r>
          </w:p>
        </w:tc>
        <w:tc>
          <w:tcPr>
            <w:tcW w:w="706" w:type="dxa"/>
            <w:gridSpan w:val="2"/>
          </w:tcPr>
          <w:p>
            <w:pPr>
              <w:pStyle w:val="11"/>
              <w:spacing w:before="53" w:line="203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19-21</w:t>
            </w:r>
          </w:p>
        </w:tc>
        <w:tc>
          <w:tcPr>
            <w:tcW w:w="708" w:type="dxa"/>
          </w:tcPr>
          <w:p>
            <w:pPr>
              <w:pStyle w:val="11"/>
              <w:spacing w:before="53" w:line="203" w:lineRule="exact"/>
              <w:ind w:right="30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≤18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44" w:type="dxa"/>
            <w:gridSpan w:val="5"/>
          </w:tcPr>
          <w:p>
            <w:pPr>
              <w:pStyle w:val="11"/>
              <w:spacing w:before="101"/>
              <w:ind w:left="1481"/>
              <w:rPr>
                <w:sz w:val="21"/>
              </w:rPr>
            </w:pPr>
            <w:r>
              <w:rPr>
                <w:sz w:val="21"/>
              </w:rPr>
              <w:t>答辩总分</w:t>
            </w:r>
          </w:p>
        </w:tc>
        <w:tc>
          <w:tcPr>
            <w:tcW w:w="4104" w:type="dxa"/>
            <w:gridSpan w:val="10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8748" w:type="dxa"/>
            <w:gridSpan w:val="15"/>
          </w:tcPr>
          <w:p>
            <w:pPr>
              <w:pStyle w:val="11"/>
              <w:spacing w:before="15"/>
              <w:ind w:left="107"/>
              <w:rPr>
                <w:sz w:val="21"/>
              </w:rPr>
            </w:pPr>
            <w:r>
              <w:rPr>
                <w:sz w:val="21"/>
              </w:rPr>
              <w:t>答辩小组评语：</w:t>
            </w: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9"/>
              <w:rPr>
                <w:b/>
                <w:sz w:val="16"/>
              </w:rPr>
            </w:pPr>
          </w:p>
          <w:p>
            <w:pPr>
              <w:pStyle w:val="11"/>
              <w:tabs>
                <w:tab w:val="left" w:pos="5356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答辩小组成员（签名</w:t>
            </w:r>
            <w:r>
              <w:rPr>
                <w:spacing w:val="-105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答</w:t>
            </w:r>
            <w:r>
              <w:rPr>
                <w:spacing w:val="-2"/>
                <w:sz w:val="21"/>
              </w:rPr>
              <w:t>辩</w:t>
            </w:r>
            <w:r>
              <w:rPr>
                <w:sz w:val="21"/>
              </w:rPr>
              <w:t>小组组长（签名</w:t>
            </w:r>
            <w:r>
              <w:rPr>
                <w:spacing w:val="-105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  <w:p>
            <w:pPr>
              <w:pStyle w:val="11"/>
              <w:spacing w:before="6"/>
              <w:rPr>
                <w:b/>
                <w:sz w:val="15"/>
              </w:rPr>
            </w:pPr>
          </w:p>
          <w:p>
            <w:pPr>
              <w:pStyle w:val="11"/>
              <w:tabs>
                <w:tab w:val="left" w:pos="524"/>
                <w:tab w:val="left" w:pos="1049"/>
              </w:tabs>
              <w:ind w:right="12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8748" w:type="dxa"/>
            <w:gridSpan w:val="15"/>
          </w:tcPr>
          <w:p>
            <w:pPr>
              <w:pStyle w:val="11"/>
              <w:spacing w:before="14"/>
              <w:ind w:left="107"/>
              <w:rPr>
                <w:sz w:val="21"/>
              </w:rPr>
            </w:pPr>
            <w:r>
              <w:rPr>
                <w:sz w:val="21"/>
              </w:rPr>
              <w:t>论文（设计）总成绩：</w:t>
            </w: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42"/>
              <w:ind w:left="5147"/>
              <w:rPr>
                <w:sz w:val="21"/>
              </w:rPr>
            </w:pPr>
            <w:r>
              <w:rPr>
                <w:sz w:val="21"/>
              </w:rPr>
              <w:t>答辩委员会主任（签名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  <w:p>
            <w:pPr>
              <w:pStyle w:val="11"/>
              <w:spacing w:before="7"/>
              <w:rPr>
                <w:b/>
                <w:sz w:val="15"/>
              </w:rPr>
            </w:pPr>
          </w:p>
          <w:p>
            <w:pPr>
              <w:pStyle w:val="11"/>
              <w:tabs>
                <w:tab w:val="left" w:pos="525"/>
                <w:tab w:val="left" w:pos="1049"/>
              </w:tabs>
              <w:ind w:right="22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14" w:line="249" w:lineRule="auto"/>
        <w:ind w:left="260" w:right="108" w:hanging="1"/>
        <w:jc w:val="left"/>
        <w:rPr>
          <w:sz w:val="21"/>
        </w:rPr>
      </w:pPr>
      <w:r>
        <w:rPr>
          <w:sz w:val="21"/>
        </w:rPr>
        <w:t>注</w:t>
      </w:r>
      <w:r>
        <w:rPr>
          <w:rFonts w:ascii="Times New Roman" w:eastAsia="Times New Roman"/>
          <w:sz w:val="21"/>
        </w:rPr>
        <w:t xml:space="preserve">: </w:t>
      </w:r>
      <w:r>
        <w:rPr>
          <w:sz w:val="21"/>
        </w:rPr>
        <w:t>若答辩总分</w:t>
      </w:r>
      <w:r>
        <w:rPr>
          <w:rFonts w:ascii="Times New Roman" w:eastAsia="Times New Roman"/>
          <w:sz w:val="21"/>
        </w:rPr>
        <w:t xml:space="preserve">&lt;60 </w:t>
      </w:r>
      <w:r>
        <w:rPr>
          <w:sz w:val="21"/>
        </w:rPr>
        <w:t>分，毕业论文不予通过，必须重修。论文（设计）总成绩按指导教师评分</w:t>
      </w:r>
      <w:r>
        <w:rPr>
          <w:rFonts w:ascii="Times New Roman" w:eastAsia="Times New Roman"/>
          <w:sz w:val="21"/>
        </w:rPr>
        <w:t>:</w:t>
      </w:r>
      <w:r>
        <w:rPr>
          <w:sz w:val="21"/>
        </w:rPr>
        <w:t>专家评分</w:t>
      </w:r>
      <w:r>
        <w:rPr>
          <w:rFonts w:ascii="Times New Roman" w:eastAsia="Times New Roman"/>
          <w:sz w:val="21"/>
        </w:rPr>
        <w:t>:</w:t>
      </w:r>
      <w:r>
        <w:rPr>
          <w:sz w:val="21"/>
        </w:rPr>
        <w:t xml:space="preserve">答辩评分为 </w:t>
      </w:r>
      <w:r>
        <w:rPr>
          <w:rFonts w:ascii="Times New Roman" w:eastAsia="Times New Roman"/>
          <w:sz w:val="21"/>
        </w:rPr>
        <w:t xml:space="preserve">3:2:5 </w:t>
      </w:r>
      <w:r>
        <w:rPr>
          <w:sz w:val="21"/>
        </w:rPr>
        <w:t>的比例评定。</w:t>
      </w:r>
    </w:p>
    <w:p>
      <w:pPr>
        <w:spacing w:after="0" w:line="249" w:lineRule="auto"/>
        <w:jc w:val="left"/>
        <w:rPr>
          <w:sz w:val="21"/>
        </w:rPr>
        <w:sectPr>
          <w:pgSz w:w="11910" w:h="16840"/>
          <w:pgMar w:top="1400" w:right="1200" w:bottom="1400" w:left="1540" w:header="877" w:footer="1194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pacing w:val="-20"/>
          <w:sz w:val="24"/>
        </w:rPr>
        <w:t xml:space="preserve">附件 </w:t>
      </w:r>
      <w:r>
        <w:rPr>
          <w:rFonts w:ascii="Times New Roman" w:eastAsia="Times New Roman"/>
          <w:spacing w:val="-19"/>
          <w:sz w:val="24"/>
        </w:rPr>
        <w:t>11</w:t>
      </w:r>
    </w:p>
    <w:p>
      <w:pPr>
        <w:pStyle w:val="6"/>
        <w:rPr>
          <w:rFonts w:ascii="Times New Roman"/>
          <w:sz w:val="32"/>
        </w:rPr>
      </w:pPr>
      <w:r>
        <w:br w:type="column"/>
      </w:r>
    </w:p>
    <w:p>
      <w:pPr>
        <w:pStyle w:val="3"/>
        <w:spacing w:before="236"/>
        <w:ind w:right="1399"/>
        <w:jc w:val="center"/>
      </w:pPr>
      <w:r>
        <w:t>青海大学本科生毕业论文（设计）成绩登记表</w:t>
      </w:r>
    </w:p>
    <w:p>
      <w:pPr>
        <w:tabs>
          <w:tab w:val="left" w:pos="479"/>
          <w:tab w:val="left" w:pos="1439"/>
          <w:tab w:val="left" w:pos="2399"/>
        </w:tabs>
        <w:spacing w:before="109"/>
        <w:ind w:left="0" w:right="1399" w:firstLine="0"/>
        <w:jc w:val="center"/>
        <w:rPr>
          <w:sz w:val="24"/>
        </w:rPr>
      </w:pP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</w:t>
      </w:r>
      <w:r>
        <w:rPr>
          <w:rFonts w:ascii="Times New Roman" w:hAnsi="Times New Roman" w:eastAsia="Times New Roman"/>
          <w:sz w:val="24"/>
        </w:rPr>
        <w:t>—</w:t>
      </w:r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）学年</w:t>
      </w:r>
      <w:r>
        <w:rPr>
          <w:sz w:val="24"/>
        </w:rPr>
        <w:tab/>
      </w:r>
      <w:r>
        <w:rPr>
          <w:sz w:val="24"/>
        </w:rPr>
        <w:t>学期</w:t>
      </w:r>
    </w:p>
    <w:p>
      <w:pPr>
        <w:spacing w:after="0"/>
        <w:jc w:val="center"/>
        <w:rPr>
          <w:sz w:val="24"/>
        </w:rPr>
        <w:sectPr>
          <w:pgSz w:w="11910" w:h="16840"/>
          <w:pgMar w:top="1400" w:right="1200" w:bottom="1400" w:left="1540" w:header="877" w:footer="1194" w:gutter="0"/>
          <w:cols w:equalWidth="0" w:num="2">
            <w:col w:w="1024" w:space="40"/>
            <w:col w:w="8106"/>
          </w:cols>
        </w:sectPr>
      </w:pPr>
    </w:p>
    <w:p>
      <w:pPr>
        <w:tabs>
          <w:tab w:val="left" w:pos="4819"/>
        </w:tabs>
        <w:spacing w:before="4" w:after="5"/>
        <w:ind w:left="260" w:right="0" w:firstLine="0"/>
        <w:jc w:val="left"/>
        <w:rPr>
          <w:sz w:val="24"/>
        </w:rPr>
      </w:pPr>
      <w:r>
        <w:rPr>
          <w:sz w:val="24"/>
        </w:rPr>
        <w:t>课程编号：</w:t>
      </w:r>
      <w:r>
        <w:rPr>
          <w:sz w:val="24"/>
        </w:rPr>
        <w:tab/>
      </w:r>
      <w:r>
        <w:rPr>
          <w:sz w:val="24"/>
        </w:rPr>
        <w:t>院（系</w:t>
      </w:r>
      <w:r>
        <w:rPr>
          <w:spacing w:val="-120"/>
          <w:sz w:val="24"/>
        </w:rPr>
        <w:t>）</w:t>
      </w:r>
      <w:r>
        <w:rPr>
          <w:sz w:val="24"/>
        </w:rPr>
        <w:t>（盖章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</w:p>
    <w:tbl>
      <w:tblPr>
        <w:tblStyle w:val="8"/>
        <w:tblW w:w="8526" w:type="dxa"/>
        <w:tblInd w:w="1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499"/>
        <w:gridCol w:w="1206"/>
        <w:gridCol w:w="1166"/>
        <w:gridCol w:w="1276"/>
        <w:gridCol w:w="1133"/>
        <w:gridCol w:w="903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0" w:type="dxa"/>
          </w:tcPr>
          <w:p>
            <w:pPr>
              <w:pStyle w:val="11"/>
              <w:spacing w:before="164" w:line="254" w:lineRule="auto"/>
              <w:ind w:left="128" w:right="119"/>
              <w:rPr>
                <w:b/>
                <w:sz w:val="23"/>
              </w:rPr>
            </w:pPr>
            <w:r>
              <w:rPr>
                <w:b/>
                <w:sz w:val="23"/>
              </w:rPr>
              <w:t>序号</w:t>
            </w:r>
          </w:p>
        </w:tc>
        <w:tc>
          <w:tcPr>
            <w:tcW w:w="1499" w:type="dxa"/>
          </w:tcPr>
          <w:p>
            <w:pPr>
              <w:pStyle w:val="11"/>
              <w:rPr>
                <w:sz w:val="25"/>
              </w:rPr>
            </w:pPr>
          </w:p>
          <w:p>
            <w:pPr>
              <w:pStyle w:val="11"/>
              <w:ind w:left="497" w:right="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学号</w:t>
            </w:r>
          </w:p>
        </w:tc>
        <w:tc>
          <w:tcPr>
            <w:tcW w:w="1206" w:type="dxa"/>
          </w:tcPr>
          <w:p>
            <w:pPr>
              <w:pStyle w:val="11"/>
              <w:rPr>
                <w:sz w:val="25"/>
              </w:rPr>
            </w:pPr>
          </w:p>
          <w:p>
            <w:pPr>
              <w:pStyle w:val="11"/>
              <w:ind w:left="370"/>
              <w:rPr>
                <w:b/>
                <w:sz w:val="23"/>
              </w:rPr>
            </w:pPr>
            <w:r>
              <w:rPr>
                <w:b/>
                <w:sz w:val="23"/>
              </w:rPr>
              <w:t>姓名</w:t>
            </w:r>
          </w:p>
        </w:tc>
        <w:tc>
          <w:tcPr>
            <w:tcW w:w="1166" w:type="dxa"/>
          </w:tcPr>
          <w:p>
            <w:pPr>
              <w:pStyle w:val="11"/>
              <w:spacing w:before="8" w:line="254" w:lineRule="auto"/>
              <w:ind w:left="350" w:right="109" w:hanging="232"/>
              <w:rPr>
                <w:b/>
                <w:sz w:val="23"/>
              </w:rPr>
            </w:pPr>
            <w:r>
              <w:rPr>
                <w:b/>
                <w:sz w:val="23"/>
              </w:rPr>
              <w:t>指导教师成绩</w:t>
            </w:r>
          </w:p>
          <w:p>
            <w:pPr>
              <w:pStyle w:val="11"/>
              <w:spacing w:line="282" w:lineRule="exact"/>
              <w:ind w:left="120"/>
              <w:rPr>
                <w:b/>
                <w:sz w:val="23"/>
              </w:rPr>
            </w:pPr>
            <w:r>
              <w:rPr>
                <w:b/>
                <w:sz w:val="23"/>
              </w:rPr>
              <w:t>（</w:t>
            </w:r>
            <w:r>
              <w:rPr>
                <w:rFonts w:ascii="Times New Roman" w:eastAsia="Times New Roman"/>
                <w:b/>
                <w:sz w:val="23"/>
              </w:rPr>
              <w:t>30%</w:t>
            </w:r>
            <w:r>
              <w:rPr>
                <w:b/>
                <w:sz w:val="23"/>
              </w:rPr>
              <w:t>）</w:t>
            </w:r>
          </w:p>
        </w:tc>
        <w:tc>
          <w:tcPr>
            <w:tcW w:w="1276" w:type="dxa"/>
          </w:tcPr>
          <w:p>
            <w:pPr>
              <w:pStyle w:val="11"/>
              <w:spacing w:before="8" w:line="254" w:lineRule="auto"/>
              <w:ind w:left="406" w:right="164" w:hanging="232"/>
              <w:rPr>
                <w:b/>
                <w:sz w:val="23"/>
              </w:rPr>
            </w:pPr>
            <w:r>
              <w:rPr>
                <w:b/>
                <w:sz w:val="23"/>
              </w:rPr>
              <w:t>评阅专家成绩</w:t>
            </w:r>
          </w:p>
          <w:p>
            <w:pPr>
              <w:pStyle w:val="11"/>
              <w:spacing w:line="282" w:lineRule="exact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（</w:t>
            </w:r>
            <w:r>
              <w:rPr>
                <w:rFonts w:ascii="Times New Roman" w:eastAsia="Times New Roman"/>
                <w:b/>
                <w:sz w:val="23"/>
              </w:rPr>
              <w:t>20%</w:t>
            </w:r>
            <w:r>
              <w:rPr>
                <w:b/>
                <w:sz w:val="23"/>
              </w:rPr>
              <w:t>）</w:t>
            </w:r>
          </w:p>
        </w:tc>
        <w:tc>
          <w:tcPr>
            <w:tcW w:w="1133" w:type="dxa"/>
          </w:tcPr>
          <w:p>
            <w:pPr>
              <w:pStyle w:val="11"/>
              <w:spacing w:before="8" w:line="254" w:lineRule="auto"/>
              <w:ind w:left="335" w:right="3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答辩成绩</w:t>
            </w:r>
          </w:p>
          <w:p>
            <w:pPr>
              <w:pStyle w:val="11"/>
              <w:spacing w:line="282" w:lineRule="exact"/>
              <w:ind w:left="86" w:right="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（</w:t>
            </w:r>
            <w:r>
              <w:rPr>
                <w:rFonts w:ascii="Times New Roman" w:eastAsia="Times New Roman"/>
                <w:b/>
                <w:sz w:val="23"/>
              </w:rPr>
              <w:t>50%</w:t>
            </w:r>
            <w:r>
              <w:rPr>
                <w:b/>
                <w:sz w:val="23"/>
              </w:rPr>
              <w:t>）</w:t>
            </w:r>
          </w:p>
        </w:tc>
        <w:tc>
          <w:tcPr>
            <w:tcW w:w="903" w:type="dxa"/>
          </w:tcPr>
          <w:p>
            <w:pPr>
              <w:pStyle w:val="11"/>
              <w:spacing w:before="164" w:line="254" w:lineRule="auto"/>
              <w:ind w:left="221" w:right="206"/>
              <w:rPr>
                <w:b/>
                <w:sz w:val="23"/>
              </w:rPr>
            </w:pPr>
            <w:r>
              <w:rPr>
                <w:b/>
                <w:sz w:val="23"/>
              </w:rPr>
              <w:t>总评成绩</w:t>
            </w:r>
          </w:p>
        </w:tc>
        <w:tc>
          <w:tcPr>
            <w:tcW w:w="853" w:type="dxa"/>
          </w:tcPr>
          <w:p>
            <w:pPr>
              <w:pStyle w:val="11"/>
              <w:rPr>
                <w:sz w:val="25"/>
              </w:rPr>
            </w:pPr>
          </w:p>
          <w:p>
            <w:pPr>
              <w:pStyle w:val="11"/>
              <w:ind w:left="196"/>
              <w:rPr>
                <w:b/>
                <w:sz w:val="23"/>
              </w:rPr>
            </w:pPr>
            <w:r>
              <w:rPr>
                <w:b/>
                <w:sz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0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3019"/>
          <w:tab w:val="left" w:pos="6139"/>
        </w:tabs>
        <w:spacing w:before="1"/>
        <w:ind w:left="260" w:right="0" w:firstLine="0"/>
        <w:jc w:val="left"/>
        <w:rPr>
          <w:sz w:val="24"/>
        </w:rPr>
      </w:pPr>
      <w:r>
        <w:rPr>
          <w:sz w:val="24"/>
        </w:rPr>
        <w:t>填表日期：</w:t>
      </w:r>
      <w:r>
        <w:rPr>
          <w:sz w:val="24"/>
        </w:rPr>
        <w:tab/>
      </w:r>
      <w:r>
        <w:rPr>
          <w:sz w:val="24"/>
        </w:rPr>
        <w:t>教研室主任签字：</w:t>
      </w:r>
      <w:r>
        <w:rPr>
          <w:sz w:val="24"/>
        </w:rPr>
        <w:tab/>
      </w:r>
      <w:r>
        <w:rPr>
          <w:sz w:val="24"/>
        </w:rPr>
        <w:t>系主任签字：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right="1200" w:bottom="280" w:left="1540" w:header="720" w:footer="720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pacing w:val="-20"/>
          <w:sz w:val="24"/>
        </w:rPr>
        <w:t xml:space="preserve">附件 </w:t>
      </w:r>
      <w:r>
        <w:rPr>
          <w:rFonts w:ascii="Times New Roman" w:eastAsia="Times New Roman"/>
          <w:spacing w:val="-10"/>
          <w:sz w:val="24"/>
        </w:rPr>
        <w:t>12</w:t>
      </w:r>
    </w:p>
    <w:p>
      <w:pPr>
        <w:pStyle w:val="6"/>
        <w:rPr>
          <w:rFonts w:ascii="Times New Roman"/>
          <w:sz w:val="32"/>
        </w:rPr>
      </w:pPr>
      <w:r>
        <w:br w:type="column"/>
      </w:r>
    </w:p>
    <w:p>
      <w:pPr>
        <w:pStyle w:val="3"/>
        <w:spacing w:before="236"/>
        <w:ind w:left="120"/>
      </w:pPr>
      <w:r>
        <w:t>青海大学本科生优秀毕业论文（设计）申请表</w:t>
      </w:r>
    </w:p>
    <w:p>
      <w:pPr>
        <w:spacing w:after="0"/>
        <w:sectPr>
          <w:pgSz w:w="11910" w:h="16840"/>
          <w:pgMar w:top="1400" w:right="1200" w:bottom="1400" w:left="1540" w:header="877" w:footer="1194" w:gutter="0"/>
          <w:cols w:equalWidth="0" w:num="2">
            <w:col w:w="1040" w:space="40"/>
            <w:col w:w="8090"/>
          </w:cols>
        </w:sectPr>
      </w:pPr>
    </w:p>
    <w:p>
      <w:pPr>
        <w:pStyle w:val="6"/>
        <w:spacing w:before="6"/>
        <w:rPr>
          <w:b/>
          <w:sz w:val="15"/>
        </w:rPr>
      </w:pPr>
    </w:p>
    <w:p>
      <w:pPr>
        <w:spacing w:before="67" w:after="4"/>
        <w:ind w:left="740" w:right="0" w:firstLine="0"/>
        <w:jc w:val="left"/>
        <w:rPr>
          <w:sz w:val="24"/>
        </w:rPr>
      </w:pPr>
      <w:r>
        <w:rPr>
          <w:sz w:val="24"/>
        </w:rPr>
        <w:t>院（系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</w:p>
    <w:tbl>
      <w:tblPr>
        <w:tblStyle w:val="8"/>
        <w:tblW w:w="8608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134"/>
        <w:gridCol w:w="1417"/>
        <w:gridCol w:w="1843"/>
        <w:gridCol w:w="1164"/>
        <w:gridCol w:w="110"/>
        <w:gridCol w:w="306"/>
        <w:gridCol w:w="479"/>
        <w:gridCol w:w="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68" w:type="dxa"/>
          </w:tcPr>
          <w:p>
            <w:pPr>
              <w:pStyle w:val="11"/>
              <w:spacing w:before="205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学生姓名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11"/>
              <w:spacing w:before="205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专业年级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11"/>
              <w:spacing w:before="205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</w:t>
            </w:r>
          </w:p>
        </w:tc>
        <w:tc>
          <w:tcPr>
            <w:tcW w:w="127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668" w:type="dxa"/>
          </w:tcPr>
          <w:p>
            <w:pPr>
              <w:pStyle w:val="11"/>
              <w:spacing w:before="166" w:line="242" w:lineRule="auto"/>
              <w:ind w:left="593" w:right="102" w:hanging="480"/>
              <w:rPr>
                <w:sz w:val="24"/>
              </w:rPr>
            </w:pPr>
            <w:r>
              <w:rPr>
                <w:sz w:val="24"/>
              </w:rPr>
              <w:t>论文（设计） 题目</w:t>
            </w:r>
          </w:p>
        </w:tc>
        <w:tc>
          <w:tcPr>
            <w:tcW w:w="6940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</w:trPr>
        <w:tc>
          <w:tcPr>
            <w:tcW w:w="1668" w:type="dxa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3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113" w:right="102" w:firstLine="240"/>
              <w:rPr>
                <w:sz w:val="24"/>
              </w:rPr>
            </w:pPr>
            <w:r>
              <w:rPr>
                <w:sz w:val="24"/>
              </w:rPr>
              <w:t xml:space="preserve">论文摘要 </w:t>
            </w:r>
            <w:r>
              <w:rPr>
                <w:spacing w:val="-3"/>
                <w:sz w:val="24"/>
              </w:rPr>
              <w:t>或设计总说明</w:t>
            </w:r>
          </w:p>
        </w:tc>
        <w:tc>
          <w:tcPr>
            <w:tcW w:w="6940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68" w:type="dxa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  <w:rPr>
                <w:sz w:val="24"/>
              </w:rPr>
            </w:pPr>
          </w:p>
          <w:p>
            <w:pPr>
              <w:pStyle w:val="11"/>
              <w:spacing w:line="242" w:lineRule="auto"/>
              <w:ind w:left="593" w:right="342" w:hanging="240"/>
              <w:rPr>
                <w:sz w:val="24"/>
              </w:rPr>
            </w:pPr>
            <w:r>
              <w:rPr>
                <w:sz w:val="24"/>
              </w:rPr>
              <w:t>指导教师意见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"/>
              <w:rPr>
                <w:sz w:val="25"/>
              </w:rPr>
            </w:pPr>
          </w:p>
          <w:p>
            <w:pPr>
              <w:pStyle w:val="11"/>
              <w:ind w:left="921"/>
              <w:rPr>
                <w:sz w:val="24"/>
              </w:rPr>
            </w:pPr>
            <w:r>
              <w:rPr>
                <w:sz w:val="24"/>
              </w:rPr>
              <w:t>指导教师（签名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  <w:rPr>
                <w:sz w:val="25"/>
              </w:rPr>
            </w:pPr>
          </w:p>
          <w:p>
            <w:pPr>
              <w:pStyle w:val="11"/>
              <w:spacing w:line="291" w:lineRule="exact"/>
              <w:ind w:left="5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  <w:rPr>
                <w:sz w:val="25"/>
              </w:rPr>
            </w:pPr>
          </w:p>
          <w:p>
            <w:pPr>
              <w:pStyle w:val="11"/>
              <w:spacing w:line="291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7" w:type="dxa"/>
            <w:tcBorders>
              <w:left w:val="nil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  <w:rPr>
                <w:sz w:val="25"/>
              </w:rPr>
            </w:pPr>
          </w:p>
          <w:p>
            <w:pPr>
              <w:pStyle w:val="11"/>
              <w:spacing w:line="291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68" w:type="dxa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  <w:rPr>
                <w:sz w:val="24"/>
              </w:rPr>
            </w:pPr>
          </w:p>
          <w:p>
            <w:pPr>
              <w:pStyle w:val="11"/>
              <w:spacing w:line="242" w:lineRule="auto"/>
              <w:ind w:left="593" w:right="342" w:hanging="240"/>
              <w:rPr>
                <w:sz w:val="24"/>
              </w:rPr>
            </w:pPr>
            <w:r>
              <w:rPr>
                <w:sz w:val="24"/>
              </w:rPr>
              <w:t>院（系） 意见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gridSpan w:val="2"/>
            <w:tcBorders>
              <w:left w:val="nil"/>
              <w:right w:val="nil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"/>
              <w:rPr>
                <w:sz w:val="25"/>
              </w:rPr>
            </w:pPr>
          </w:p>
          <w:p>
            <w:pPr>
              <w:pStyle w:val="11"/>
              <w:ind w:left="205"/>
              <w:rPr>
                <w:sz w:val="24"/>
              </w:rPr>
            </w:pPr>
            <w:r>
              <w:rPr>
                <w:sz w:val="24"/>
              </w:rPr>
              <w:t>院（系）负责人（盖章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  <w:rPr>
                <w:sz w:val="25"/>
              </w:rPr>
            </w:pPr>
          </w:p>
          <w:p>
            <w:pPr>
              <w:pStyle w:val="11"/>
              <w:spacing w:line="291" w:lineRule="exact"/>
              <w:ind w:left="7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  <w:rPr>
                <w:sz w:val="25"/>
              </w:rPr>
            </w:pPr>
          </w:p>
          <w:p>
            <w:pPr>
              <w:pStyle w:val="11"/>
              <w:spacing w:line="29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7" w:type="dxa"/>
            <w:tcBorders>
              <w:left w:val="nil"/>
            </w:tcBorders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  <w:rPr>
                <w:sz w:val="25"/>
              </w:rPr>
            </w:pPr>
          </w:p>
          <w:p>
            <w:pPr>
              <w:pStyle w:val="11"/>
              <w:spacing w:line="29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668" w:type="dxa"/>
          </w:tcPr>
          <w:p>
            <w:pPr>
              <w:pStyle w:val="11"/>
              <w:spacing w:before="3"/>
              <w:rPr>
                <w:sz w:val="34"/>
              </w:rPr>
            </w:pPr>
          </w:p>
          <w:p>
            <w:pPr>
              <w:pStyle w:val="11"/>
              <w:ind w:left="233"/>
              <w:rPr>
                <w:sz w:val="24"/>
              </w:rPr>
            </w:pPr>
            <w:r>
              <w:rPr>
                <w:sz w:val="24"/>
              </w:rPr>
              <w:t>校优秀论文</w:t>
            </w:r>
          </w:p>
          <w:p>
            <w:pPr>
              <w:pStyle w:val="11"/>
              <w:spacing w:before="5" w:line="242" w:lineRule="auto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（设计）</w:t>
            </w:r>
            <w:r>
              <w:rPr>
                <w:spacing w:val="-9"/>
                <w:sz w:val="24"/>
              </w:rPr>
              <w:t>评定</w:t>
            </w:r>
            <w:r>
              <w:rPr>
                <w:sz w:val="24"/>
              </w:rPr>
              <w:t>委员会意见</w:t>
            </w:r>
          </w:p>
        </w:tc>
        <w:tc>
          <w:tcPr>
            <w:tcW w:w="6940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1200" w:bottom="280" w:left="1540" w:header="720" w:footer="720" w:gutter="0"/>
        </w:sectPr>
      </w:pPr>
    </w:p>
    <w:p>
      <w:pPr>
        <w:spacing w:before="110"/>
        <w:ind w:left="260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 xml:space="preserve">附件 </w:t>
      </w:r>
      <w:r>
        <w:rPr>
          <w:rFonts w:ascii="Times New Roman" w:eastAsia="Times New Roman"/>
          <w:sz w:val="24"/>
        </w:rPr>
        <w:t>13</w:t>
      </w:r>
    </w:p>
    <w:p>
      <w:pPr>
        <w:pStyle w:val="3"/>
        <w:spacing w:before="186"/>
        <w:ind w:left="879"/>
      </w:pPr>
      <w:r>
        <w:rPr>
          <w:w w:val="95"/>
        </w:rPr>
        <w:t>青海大学本科生毕业论文（设计）单行本装订要求</w:t>
      </w:r>
    </w:p>
    <w:p>
      <w:pPr>
        <w:pStyle w:val="6"/>
        <w:spacing w:before="11"/>
        <w:rPr>
          <w:b/>
          <w:sz w:val="30"/>
        </w:rPr>
      </w:pPr>
    </w:p>
    <w:p>
      <w:pPr>
        <w:pStyle w:val="6"/>
        <w:spacing w:line="417" w:lineRule="auto"/>
        <w:ind w:left="259" w:right="102" w:firstLine="560"/>
      </w:pPr>
      <w:r>
        <w:rPr>
          <w:spacing w:val="3"/>
        </w:rPr>
        <w:t>为了进一步规范本科生毕业论文</w:t>
      </w:r>
      <w:r>
        <w:rPr>
          <w:spacing w:val="4"/>
        </w:rPr>
        <w:t>（设计）单行本的装订顺序，使单</w:t>
      </w:r>
      <w:r>
        <w:t>行本的装订更加科学、规范，对单行本的装订顺序要求如下：</w:t>
      </w:r>
    </w:p>
    <w:p>
      <w:pPr>
        <w:pStyle w:val="10"/>
        <w:numPr>
          <w:ilvl w:val="0"/>
          <w:numId w:val="34"/>
        </w:numPr>
        <w:tabs>
          <w:tab w:val="left" w:pos="1031"/>
        </w:tabs>
        <w:spacing w:before="0" w:after="0" w:line="358" w:lineRule="exact"/>
        <w:ind w:left="1030" w:right="0" w:hanging="211"/>
        <w:jc w:val="left"/>
        <w:rPr>
          <w:sz w:val="28"/>
        </w:rPr>
      </w:pPr>
      <w:r>
        <w:rPr>
          <w:sz w:val="28"/>
        </w:rPr>
        <w:t>《青海大学本科生毕业论文（设计</w:t>
      </w:r>
      <w:r>
        <w:rPr>
          <w:spacing w:val="-140"/>
          <w:sz w:val="28"/>
        </w:rPr>
        <w:t>）</w:t>
      </w:r>
      <w:r>
        <w:rPr>
          <w:spacing w:val="-71"/>
          <w:sz w:val="28"/>
        </w:rPr>
        <w:t>》；</w:t>
      </w:r>
    </w:p>
    <w:p>
      <w:pPr>
        <w:pStyle w:val="10"/>
        <w:numPr>
          <w:ilvl w:val="0"/>
          <w:numId w:val="34"/>
        </w:numPr>
        <w:tabs>
          <w:tab w:val="left" w:pos="1031"/>
        </w:tabs>
        <w:spacing w:before="266" w:after="0" w:line="240" w:lineRule="auto"/>
        <w:ind w:left="1030" w:right="0" w:hanging="211"/>
        <w:jc w:val="left"/>
        <w:rPr>
          <w:sz w:val="28"/>
        </w:rPr>
      </w:pPr>
      <w:r>
        <w:rPr>
          <w:sz w:val="28"/>
        </w:rPr>
        <w:t>《青海大学本科生毕业论文（设计）</w:t>
      </w:r>
      <w:r>
        <w:rPr>
          <w:spacing w:val="-28"/>
          <w:sz w:val="28"/>
        </w:rPr>
        <w:t>任务书》；</w:t>
      </w:r>
    </w:p>
    <w:p>
      <w:pPr>
        <w:pStyle w:val="10"/>
        <w:numPr>
          <w:ilvl w:val="0"/>
          <w:numId w:val="34"/>
        </w:numPr>
        <w:tabs>
          <w:tab w:val="left" w:pos="1032"/>
        </w:tabs>
        <w:spacing w:before="265" w:after="0" w:line="240" w:lineRule="auto"/>
        <w:ind w:left="1031" w:right="0" w:hanging="211"/>
        <w:jc w:val="left"/>
        <w:rPr>
          <w:sz w:val="28"/>
        </w:rPr>
      </w:pPr>
      <w:r>
        <w:rPr>
          <w:sz w:val="28"/>
        </w:rPr>
        <w:t>《青海大学本科生毕业论文（设计）</w:t>
      </w:r>
      <w:r>
        <w:rPr>
          <w:spacing w:val="-24"/>
          <w:sz w:val="28"/>
        </w:rPr>
        <w:t>开题报告》；</w:t>
      </w:r>
    </w:p>
    <w:p>
      <w:pPr>
        <w:pStyle w:val="10"/>
        <w:numPr>
          <w:ilvl w:val="0"/>
          <w:numId w:val="34"/>
        </w:numPr>
        <w:tabs>
          <w:tab w:val="left" w:pos="1032"/>
        </w:tabs>
        <w:spacing w:before="265" w:after="0" w:line="240" w:lineRule="auto"/>
        <w:ind w:left="1031" w:right="0" w:hanging="211"/>
        <w:jc w:val="left"/>
        <w:rPr>
          <w:sz w:val="28"/>
        </w:rPr>
      </w:pPr>
      <w:r>
        <w:rPr>
          <w:sz w:val="28"/>
        </w:rPr>
        <w:t>《青海大学本科生毕业论文（设计）</w:t>
      </w:r>
      <w:r>
        <w:rPr>
          <w:spacing w:val="-16"/>
          <w:sz w:val="28"/>
        </w:rPr>
        <w:t>指导教师记录表》；</w:t>
      </w:r>
    </w:p>
    <w:p>
      <w:pPr>
        <w:pStyle w:val="10"/>
        <w:numPr>
          <w:ilvl w:val="0"/>
          <w:numId w:val="34"/>
        </w:numPr>
        <w:tabs>
          <w:tab w:val="left" w:pos="1032"/>
        </w:tabs>
        <w:spacing w:before="265" w:after="0" w:line="240" w:lineRule="auto"/>
        <w:ind w:left="1031" w:right="0" w:hanging="211"/>
        <w:jc w:val="left"/>
        <w:rPr>
          <w:sz w:val="28"/>
        </w:rPr>
      </w:pPr>
      <w:r>
        <w:rPr>
          <w:sz w:val="28"/>
        </w:rPr>
        <w:t>《青海大学本科生毕业论文（设计）</w:t>
      </w:r>
      <w:r>
        <w:rPr>
          <w:spacing w:val="-13"/>
          <w:sz w:val="28"/>
        </w:rPr>
        <w:t>指导教师评阅意见表》；</w:t>
      </w:r>
    </w:p>
    <w:p>
      <w:pPr>
        <w:pStyle w:val="10"/>
        <w:numPr>
          <w:ilvl w:val="0"/>
          <w:numId w:val="34"/>
        </w:numPr>
        <w:tabs>
          <w:tab w:val="left" w:pos="1032"/>
        </w:tabs>
        <w:spacing w:before="266" w:after="0" w:line="240" w:lineRule="auto"/>
        <w:ind w:left="1031" w:right="0" w:hanging="211"/>
        <w:jc w:val="left"/>
        <w:rPr>
          <w:sz w:val="28"/>
        </w:rPr>
      </w:pPr>
      <w:r>
        <w:rPr>
          <w:sz w:val="28"/>
        </w:rPr>
        <w:t>《青海大学本科生毕业论文（设计）</w:t>
      </w:r>
      <w:r>
        <w:rPr>
          <w:spacing w:val="-16"/>
          <w:sz w:val="28"/>
        </w:rPr>
        <w:t>专家评阅意见表》；</w:t>
      </w:r>
    </w:p>
    <w:p>
      <w:pPr>
        <w:pStyle w:val="10"/>
        <w:numPr>
          <w:ilvl w:val="0"/>
          <w:numId w:val="34"/>
        </w:numPr>
        <w:tabs>
          <w:tab w:val="left" w:pos="1032"/>
        </w:tabs>
        <w:spacing w:before="265" w:after="0" w:line="240" w:lineRule="auto"/>
        <w:ind w:left="1031" w:right="0" w:hanging="211"/>
        <w:jc w:val="left"/>
        <w:rPr>
          <w:sz w:val="28"/>
        </w:rPr>
      </w:pPr>
      <w:r>
        <w:rPr>
          <w:sz w:val="28"/>
        </w:rPr>
        <w:t>《青海大学本科生毕业论文（设计）</w:t>
      </w:r>
      <w:r>
        <w:rPr>
          <w:spacing w:val="-12"/>
          <w:sz w:val="28"/>
        </w:rPr>
        <w:t>答辩情况及成绩评定表》。</w:t>
      </w:r>
    </w:p>
    <w:sectPr>
      <w:pgSz w:w="11910" w:h="16840"/>
      <w:pgMar w:top="1400" w:right="1200" w:bottom="1400" w:left="1540" w:header="877" w:footer="11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96672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9787890</wp:posOffset>
              </wp:positionV>
              <wp:extent cx="127000" cy="152400"/>
              <wp:effectExtent l="0" t="0" r="0" b="0"/>
              <wp:wrapNone/>
              <wp:docPr id="6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2.65pt;margin-top:770.7pt;height:12pt;width:10pt;mso-position-horizontal-relative:page;mso-position-vertical-relative:page;z-index:-119808;mso-width-relative:page;mso-height-relative:page;" filled="f" stroked="f" coordsize="21600,21600" o:gfxdata="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s7eRN2QAAAA0BAAAP&#10;AAAAAAAAAAEAIAAAACIAAABkcnMvZG93bnJldi54bWxQSwECFAAUAAAACACHTuJAm4CdNq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9667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9787890</wp:posOffset>
              </wp:positionV>
              <wp:extent cx="165100" cy="152400"/>
              <wp:effectExtent l="0" t="0" r="0" b="0"/>
              <wp:wrapNone/>
              <wp:docPr id="6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1.15pt;margin-top:770.7pt;height:12pt;width:13pt;mso-position-horizontal-relative:page;mso-position-vertical-relative:page;z-index:-119808;mso-width-relative:page;mso-height-relative:page;" filled="f" stroked="f" coordsize="21600,21600" o:gfxdata="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5dG6LaAAAADQEA&#10;AA8AAAAAAAAAAQAgAAAAIgAAAGRycy9kb3ducmV2LnhtbFBLAQIUABQAAAAIAIdO4kCk8Jmi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9667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9787890</wp:posOffset>
              </wp:positionV>
              <wp:extent cx="165100" cy="152400"/>
              <wp:effectExtent l="0" t="0" r="0" b="0"/>
              <wp:wrapNone/>
              <wp:docPr id="7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91.15pt;margin-top:770.7pt;height:12pt;width:13pt;mso-position-horizontal-relative:page;mso-position-vertical-relative:page;z-index:-119808;mso-width-relative:page;mso-height-relative:page;" filled="f" stroked="f" coordsize="21600,21600" o:gfxdata="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l0botoAAAANAQAA&#10;DwAAAAAAAAABACAAAAAiAAAAZHJzL2Rvd25yZXYueG1sUEsBAhQAFAAAAAgAh07iQKmehYGlAQAA&#10;LQ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503196672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9787890</wp:posOffset>
              </wp:positionV>
              <wp:extent cx="165100" cy="152400"/>
              <wp:effectExtent l="0" t="0" r="0" b="0"/>
              <wp:wrapNone/>
              <wp:docPr id="7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291.15pt;margin-top:770.7pt;height:12pt;width:13pt;mso-position-horizontal-relative:page;mso-position-vertical-relative:page;z-index:-119808;mso-width-relative:page;mso-height-relative:page;" filled="f" stroked="f" coordsize="21600,21600" o:gfxdata="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5dG6LaAAAADQEA&#10;AA8AAAAAAAAAAQAgAAAAIgAAAGRycy9kb3ducmV2LnhtbFBLAQIUABQAAAAIAIdO4kCB/HAJ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9667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706120</wp:posOffset>
              </wp:positionV>
              <wp:extent cx="5312410" cy="0"/>
              <wp:effectExtent l="0" t="0" r="0" b="0"/>
              <wp:wrapNone/>
              <wp:docPr id="66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241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5pt;margin-top:55.6pt;height:0pt;width:418.3pt;mso-position-horizontal-relative:page;mso-position-vertical-relative:page;z-index:-119808;mso-width-relative:page;mso-height-relative:page;" filled="f" stroked="t" coordsize="21600,21600" o:gfxdata="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nn8UdYAAAAMAQAADwAAAAAAAAABACAAAAAiAAAAZHJz&#10;L2Rvd25yZXYueG1sUEsBAhQAFAAAAAgAh07iQNn/qNrNAQAAjgMAAA4AAAAAAAAAAQAgAAAAJQEA&#10;AGRycy9lMm9Eb2MueG1sUEsFBgAAAAAGAAYAWQEAAGQFAAAAAA=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196672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544195</wp:posOffset>
              </wp:positionV>
              <wp:extent cx="2197100" cy="139700"/>
              <wp:effectExtent l="0" t="0" r="0" b="0"/>
              <wp:wrapNone/>
              <wp:docPr id="6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青海大学本科生毕业论文（设计）指导手册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11.15pt;margin-top:42.85pt;height:11pt;width:173pt;mso-position-horizontal-relative:page;mso-position-vertical-relative:page;z-index:-119808;mso-width-relative:page;mso-height-relative:page;" filled="f" stroked="f" coordsize="21600,21600" o:gfxdata="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JCsF72QAAAAoB&#10;AAAPAAAAAAAAAAEAIAAAACIAAABkcnMvZG93bnJldi54bWxQSwECFAAUAAAACACHTuJAv7KVd6gB&#10;AAAu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青海大学本科生毕业论文（设计）指导手册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9667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706120</wp:posOffset>
              </wp:positionV>
              <wp:extent cx="5312410" cy="0"/>
              <wp:effectExtent l="0" t="0" r="0" b="0"/>
              <wp:wrapNone/>
              <wp:docPr id="71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241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6" o:spid="_x0000_s1026" o:spt="20" style="position:absolute;left:0pt;margin-left:88.5pt;margin-top:55.6pt;height:0pt;width:418.3pt;mso-position-horizontal-relative:page;mso-position-vertical-relative:page;z-index:-119808;mso-width-relative:page;mso-height-relative:page;" filled="f" stroked="t" coordsize="21600,21600" o:gfxdata="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55/FHWAAAADAEAAA8AAAAAAAAAAQAgAAAAIgAAAGRy&#10;cy9kb3ducmV2LnhtbFBLAQIUABQAAAAIAIdO4kCgXYL7zgEAAI4DAAAOAAAAAAAAAAEAIAAAACUB&#10;AABkcnMvZTJvRG9jLnhtbFBLBQYAAAAABgAGAFkBAABl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196672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544195</wp:posOffset>
              </wp:positionV>
              <wp:extent cx="2197100" cy="139700"/>
              <wp:effectExtent l="0" t="0" r="0" b="0"/>
              <wp:wrapNone/>
              <wp:docPr id="7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青海大学本科生毕业论文（设计）指导手册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11.15pt;margin-top:42.85pt;height:11pt;width:173pt;mso-position-horizontal-relative:page;mso-position-vertical-relative:page;z-index:-119808;mso-width-relative:page;mso-height-relative:page;" filled="f" stroked="f" coordsize="21600,21600" o:gfxdata="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JCsF72QAAAAoB&#10;AAAPAAAAAAAAAAEAIAAAACIAAABkcnMvZG93bnJldi54bWxQSwECFAAUAAAACACHTuJAlmIAw6gB&#10;AAAu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青海大学本科生毕业论文（设计）指导手册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%1."/>
      <w:lvlJc w:val="left"/>
      <w:pPr>
        <w:ind w:left="1030" w:hanging="21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9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2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4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7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9" w:hanging="212"/>
      </w:pPr>
      <w:rPr>
        <w:rFonts w:hint="default"/>
        <w:lang w:val="zh-CN" w:eastAsia="zh-CN" w:bidi="zh-CN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259" w:hanging="35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0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0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1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1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2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2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3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83" w:hanging="351"/>
      </w:pPr>
      <w:rPr>
        <w:rFonts w:hint="default"/>
        <w:lang w:val="zh-CN" w:eastAsia="zh-CN" w:bidi="zh-CN"/>
      </w:rPr>
    </w:lvl>
  </w:abstractNum>
  <w:abstractNum w:abstractNumId="2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160" w:hanging="706"/>
        <w:jc w:val="left"/>
      </w:pPr>
      <w:rPr>
        <w:rFonts w:hint="default" w:ascii="宋体" w:hAnsi="宋体" w:eastAsia="宋体" w:cs="宋体"/>
        <w:spacing w:val="-1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3">
    <w:nsid w:val="9288B902"/>
    <w:multiLevelType w:val="multilevel"/>
    <w:tmpl w:val="9288B902"/>
    <w:lvl w:ilvl="0" w:tentative="0">
      <w:start w:val="1"/>
      <w:numFmt w:val="decimal"/>
      <w:lvlText w:val="[%1]"/>
      <w:lvlJc w:val="left"/>
      <w:pPr>
        <w:ind w:left="260" w:hanging="33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0" w:hanging="3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0" w:hanging="3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1" w:hanging="3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1" w:hanging="3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2" w:hanging="3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2" w:hanging="3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3" w:hanging="3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83" w:hanging="331"/>
      </w:pPr>
      <w:rPr>
        <w:rFonts w:hint="default"/>
        <w:lang w:val="zh-CN" w:eastAsia="zh-CN" w:bidi="zh-CN"/>
      </w:rPr>
    </w:lvl>
  </w:abstractNum>
  <w:abstractNum w:abstractNumId="4">
    <w:nsid w:val="9C8AC8EF"/>
    <w:multiLevelType w:val="multilevel"/>
    <w:tmpl w:val="9C8AC8EF"/>
    <w:lvl w:ilvl="0" w:tentative="0">
      <w:start w:val="1"/>
      <w:numFmt w:val="decimal"/>
      <w:lvlText w:val="（%1）"/>
      <w:lvlJc w:val="left"/>
      <w:pPr>
        <w:ind w:left="159" w:hanging="706"/>
        <w:jc w:val="left"/>
      </w:pPr>
      <w:rPr>
        <w:rFonts w:hint="default" w:ascii="宋体" w:hAnsi="宋体" w:eastAsia="宋体" w:cs="宋体"/>
        <w:spacing w:val="-32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5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1074" w:hanging="35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4" w:hanging="3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8" w:hanging="3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73" w:hanging="3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7" w:hanging="3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02" w:hanging="3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6" w:hanging="3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1" w:hanging="3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5" w:hanging="354"/>
      </w:pPr>
      <w:rPr>
        <w:rFonts w:hint="default"/>
        <w:lang w:val="zh-CN" w:eastAsia="zh-CN" w:bidi="zh-CN"/>
      </w:rPr>
    </w:lvl>
  </w:abstractNum>
  <w:abstractNum w:abstractNumId="6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59" w:hanging="3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3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3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3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3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3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3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3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350"/>
      </w:pPr>
      <w:rPr>
        <w:rFonts w:hint="default"/>
        <w:lang w:val="zh-CN" w:eastAsia="zh-CN" w:bidi="zh-CN"/>
      </w:rPr>
    </w:lvl>
  </w:abstractNum>
  <w:abstractNum w:abstractNumId="7">
    <w:nsid w:val="BE923771"/>
    <w:multiLevelType w:val="multilevel"/>
    <w:tmpl w:val="BE923771"/>
    <w:lvl w:ilvl="0" w:tentative="0">
      <w:start w:val="4"/>
      <w:numFmt w:val="decimal"/>
      <w:lvlText w:val="%1"/>
      <w:lvlJc w:val="left"/>
      <w:pPr>
        <w:ind w:left="42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73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224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71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09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702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194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8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79" w:hanging="322"/>
      </w:pPr>
      <w:rPr>
        <w:rFonts w:hint="default"/>
        <w:lang w:val="zh-CN" w:eastAsia="zh-CN" w:bidi="zh-CN"/>
      </w:rPr>
    </w:lvl>
  </w:abstractNum>
  <w:abstractNum w:abstractNumId="8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59" w:hanging="35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3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3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3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3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3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3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3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354"/>
      </w:pPr>
      <w:rPr>
        <w:rFonts w:hint="default"/>
        <w:lang w:val="zh-CN" w:eastAsia="zh-CN" w:bidi="zh-CN"/>
      </w:rPr>
    </w:lvl>
  </w:abstractNum>
  <w:abstractNum w:abstractNumId="9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59" w:hanging="35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3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3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3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3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3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3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3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354"/>
      </w:pPr>
      <w:rPr>
        <w:rFonts w:hint="default"/>
        <w:lang w:val="zh-CN" w:eastAsia="zh-CN" w:bidi="zh-CN"/>
      </w:rPr>
    </w:lvl>
  </w:abstractNum>
  <w:abstractNum w:abstractNumId="1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60" w:hanging="706"/>
        <w:jc w:val="left"/>
      </w:pPr>
      <w:rPr>
        <w:rFonts w:hint="default" w:ascii="宋体" w:hAnsi="宋体" w:eastAsia="宋体" w:cs="宋体"/>
        <w:spacing w:val="-71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11">
    <w:nsid w:val="D7F9FE59"/>
    <w:multiLevelType w:val="multilevel"/>
    <w:tmpl w:val="D7F9FE59"/>
    <w:lvl w:ilvl="0" w:tentative="0">
      <w:start w:val="1"/>
      <w:numFmt w:val="decimal"/>
      <w:lvlText w:val="（%1）"/>
      <w:lvlJc w:val="left"/>
      <w:pPr>
        <w:ind w:left="159" w:hanging="701"/>
        <w:jc w:val="left"/>
      </w:pPr>
      <w:rPr>
        <w:rFonts w:hint="default" w:ascii="宋体" w:hAnsi="宋体" w:eastAsia="宋体" w:cs="宋体"/>
        <w:spacing w:val="-48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1"/>
      </w:pPr>
      <w:rPr>
        <w:rFonts w:hint="default"/>
        <w:lang w:val="zh-CN" w:eastAsia="zh-CN" w:bidi="zh-CN"/>
      </w:rPr>
    </w:lvl>
  </w:abstractNum>
  <w:abstractNum w:abstractNumId="12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60" w:hanging="35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3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3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3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3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3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3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3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354"/>
      </w:pPr>
      <w:rPr>
        <w:rFonts w:hint="default"/>
        <w:lang w:val="zh-CN" w:eastAsia="zh-CN" w:bidi="zh-CN"/>
      </w:rPr>
    </w:lvl>
  </w:abstractNum>
  <w:abstractNum w:abstractNumId="13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160" w:hanging="706"/>
        <w:jc w:val="left"/>
      </w:pPr>
      <w:rPr>
        <w:rFonts w:hint="default" w:ascii="宋体" w:hAnsi="宋体" w:eastAsia="宋体" w:cs="宋体"/>
        <w:spacing w:val="-1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1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69" w:hanging="3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6" w:hanging="3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92" w:hanging="3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9" w:hanging="3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25" w:hanging="3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2" w:hanging="3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8" w:hanging="3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25" w:hanging="3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1" w:hanging="350"/>
      </w:pPr>
      <w:rPr>
        <w:rFonts w:hint="default"/>
        <w:lang w:val="zh-CN" w:eastAsia="zh-CN" w:bidi="zh-CN"/>
      </w:rPr>
    </w:lvl>
  </w:abstractNum>
  <w:abstractNum w:abstractNumId="1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60" w:hanging="35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3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3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3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3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3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3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3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354"/>
      </w:pPr>
      <w:rPr>
        <w:rFonts w:hint="default"/>
        <w:lang w:val="zh-CN" w:eastAsia="zh-CN" w:bidi="zh-CN"/>
      </w:rPr>
    </w:lvl>
  </w:abstractNum>
  <w:abstractNum w:abstractNumId="16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159" w:hanging="706"/>
        <w:jc w:val="left"/>
      </w:pPr>
      <w:rPr>
        <w:rFonts w:hint="default" w:ascii="宋体" w:hAnsi="宋体" w:eastAsia="宋体" w:cs="宋体"/>
        <w:spacing w:val="-47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17">
    <w:nsid w:val="0E640482"/>
    <w:multiLevelType w:val="multilevel"/>
    <w:tmpl w:val="0E640482"/>
    <w:lvl w:ilvl="0" w:tentative="0">
      <w:start w:val="1"/>
      <w:numFmt w:val="decimal"/>
      <w:lvlText w:val="（%1）"/>
      <w:lvlJc w:val="left"/>
      <w:pPr>
        <w:ind w:left="1420" w:hanging="701"/>
        <w:jc w:val="left"/>
      </w:pPr>
      <w:rPr>
        <w:rFonts w:hint="default" w:ascii="宋体" w:hAnsi="宋体" w:eastAsia="宋体" w:cs="宋体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50" w:hanging="7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0" w:hanging="7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1" w:hanging="7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41" w:hanging="7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2" w:hanging="7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02" w:hanging="7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3" w:hanging="7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3" w:hanging="701"/>
      </w:pPr>
      <w:rPr>
        <w:rFonts w:hint="default"/>
        <w:lang w:val="zh-CN" w:eastAsia="zh-CN" w:bidi="zh-CN"/>
      </w:rPr>
    </w:lvl>
  </w:abstractNum>
  <w:abstractNum w:abstractNumId="18">
    <w:nsid w:val="2470EC97"/>
    <w:multiLevelType w:val="multilevel"/>
    <w:tmpl w:val="2470EC97"/>
    <w:lvl w:ilvl="0" w:tentative="0">
      <w:start w:val="1"/>
      <w:numFmt w:val="decimal"/>
      <w:lvlText w:val="（%1）"/>
      <w:lvlJc w:val="left"/>
      <w:pPr>
        <w:ind w:left="160" w:hanging="706"/>
        <w:jc w:val="left"/>
      </w:pPr>
      <w:rPr>
        <w:rFonts w:hint="default" w:ascii="宋体" w:hAnsi="宋体" w:eastAsia="宋体" w:cs="宋体"/>
        <w:spacing w:val="-1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19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1425" w:hanging="706"/>
        <w:jc w:val="left"/>
      </w:pPr>
      <w:rPr>
        <w:rFonts w:hint="default" w:ascii="宋体" w:hAnsi="宋体" w:eastAsia="宋体" w:cs="宋体"/>
        <w:spacing w:val="0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50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0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1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41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02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3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3" w:hanging="706"/>
      </w:pPr>
      <w:rPr>
        <w:rFonts w:hint="default"/>
        <w:lang w:val="zh-CN" w:eastAsia="zh-CN" w:bidi="zh-CN"/>
      </w:rPr>
    </w:lvl>
  </w:abstractNum>
  <w:abstractNum w:abstractNumId="20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1420" w:hanging="702"/>
        <w:jc w:val="left"/>
      </w:pPr>
      <w:rPr>
        <w:rFonts w:hint="default" w:ascii="宋体" w:hAnsi="宋体" w:eastAsia="宋体" w:cs="宋体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50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0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1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41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2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02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3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3" w:hanging="702"/>
      </w:pPr>
      <w:rPr>
        <w:rFonts w:hint="default"/>
        <w:lang w:val="zh-CN" w:eastAsia="zh-CN" w:bidi="zh-CN"/>
      </w:rPr>
    </w:lvl>
  </w:abstractNum>
  <w:abstractNum w:abstractNumId="21">
    <w:nsid w:val="39A0D9AC"/>
    <w:multiLevelType w:val="multilevel"/>
    <w:tmpl w:val="39A0D9AC"/>
    <w:lvl w:ilvl="0" w:tentative="0">
      <w:start w:val="1"/>
      <w:numFmt w:val="decimal"/>
      <w:lvlText w:val="（%1）"/>
      <w:lvlJc w:val="left"/>
      <w:pPr>
        <w:ind w:left="260" w:hanging="704"/>
        <w:jc w:val="left"/>
      </w:pPr>
      <w:rPr>
        <w:rFonts w:hint="default" w:ascii="宋体" w:hAnsi="宋体" w:eastAsia="宋体" w:cs="宋体"/>
        <w:spacing w:val="-12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0" w:hanging="7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0" w:hanging="7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1" w:hanging="7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1" w:hanging="7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2" w:hanging="7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2" w:hanging="7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3" w:hanging="7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83" w:hanging="704"/>
      </w:pPr>
      <w:rPr>
        <w:rFonts w:hint="default"/>
        <w:lang w:val="zh-CN" w:eastAsia="zh-CN" w:bidi="zh-CN"/>
      </w:rPr>
    </w:lvl>
  </w:abstractNum>
  <w:abstractNum w:abstractNumId="22">
    <w:nsid w:val="46A08BB8"/>
    <w:multiLevelType w:val="multilevel"/>
    <w:tmpl w:val="46A08BB8"/>
    <w:lvl w:ilvl="0" w:tentative="0">
      <w:start w:val="1"/>
      <w:numFmt w:val="decimal"/>
      <w:lvlText w:val="（%1）"/>
      <w:lvlJc w:val="left"/>
      <w:pPr>
        <w:ind w:left="160" w:hanging="706"/>
        <w:jc w:val="left"/>
      </w:pPr>
      <w:rPr>
        <w:rFonts w:hint="default" w:ascii="宋体" w:hAnsi="宋体" w:eastAsia="宋体" w:cs="宋体"/>
        <w:spacing w:val="-94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23">
    <w:nsid w:val="4C1BAE26"/>
    <w:multiLevelType w:val="multilevel"/>
    <w:tmpl w:val="4C1BAE26"/>
    <w:lvl w:ilvl="0" w:tentative="0">
      <w:start w:val="1"/>
      <w:numFmt w:val="decimal"/>
      <w:lvlText w:val="（%1）"/>
      <w:lvlJc w:val="left"/>
      <w:pPr>
        <w:ind w:left="160" w:hanging="706"/>
        <w:jc w:val="left"/>
      </w:pPr>
      <w:rPr>
        <w:rFonts w:hint="default" w:ascii="宋体" w:hAnsi="宋体" w:eastAsia="宋体" w:cs="宋体"/>
        <w:spacing w:val="-1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2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60" w:hanging="3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3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3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3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3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3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3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3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350"/>
      </w:pPr>
      <w:rPr>
        <w:rFonts w:hint="default"/>
        <w:lang w:val="zh-CN" w:eastAsia="zh-CN" w:bidi="zh-CN"/>
      </w:rPr>
    </w:lvl>
  </w:abstractNum>
  <w:abstractNum w:abstractNumId="25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1169" w:hanging="3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60" w:hanging="3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0" w:hanging="3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1" w:hanging="3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61" w:hanging="3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62" w:hanging="3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2" w:hanging="3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3" w:hanging="3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63" w:hanging="350"/>
      </w:pPr>
      <w:rPr>
        <w:rFonts w:hint="default"/>
        <w:lang w:val="zh-CN" w:eastAsia="zh-CN" w:bidi="zh-CN"/>
      </w:rPr>
    </w:lvl>
  </w:abstractNum>
  <w:abstractNum w:abstractNumId="26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159" w:hanging="706"/>
        <w:jc w:val="left"/>
      </w:pPr>
      <w:rPr>
        <w:rFonts w:hint="default" w:ascii="宋体" w:hAnsi="宋体" w:eastAsia="宋体" w:cs="宋体"/>
        <w:spacing w:val="-1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7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7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7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7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7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7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7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706"/>
      </w:pPr>
      <w:rPr>
        <w:rFonts w:hint="default"/>
        <w:lang w:val="zh-CN" w:eastAsia="zh-CN" w:bidi="zh-CN"/>
      </w:rPr>
    </w:lvl>
  </w:abstractNum>
  <w:abstractNum w:abstractNumId="27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1420" w:hanging="702"/>
        <w:jc w:val="left"/>
      </w:pPr>
      <w:rPr>
        <w:rFonts w:hint="default" w:ascii="宋体" w:hAnsi="宋体" w:eastAsia="宋体" w:cs="宋体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50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0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1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41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2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02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3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3" w:hanging="702"/>
      </w:pPr>
      <w:rPr>
        <w:rFonts w:hint="default"/>
        <w:lang w:val="zh-CN" w:eastAsia="zh-CN" w:bidi="zh-CN"/>
      </w:rPr>
    </w:lvl>
  </w:abstractNum>
  <w:abstractNum w:abstractNumId="28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160" w:hanging="35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3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3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3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3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3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3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3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354"/>
      </w:pPr>
      <w:rPr>
        <w:rFonts w:hint="default"/>
        <w:lang w:val="zh-CN" w:eastAsia="zh-CN" w:bidi="zh-CN"/>
      </w:rPr>
    </w:lvl>
  </w:abstractNum>
  <w:abstractNum w:abstractNumId="29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1523" w:hanging="704"/>
        <w:jc w:val="left"/>
      </w:pPr>
      <w:rPr>
        <w:rFonts w:hint="default" w:ascii="宋体" w:hAnsi="宋体" w:eastAsia="宋体" w:cs="宋体"/>
        <w:spacing w:val="0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84" w:hanging="7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48" w:hanging="7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13" w:hanging="7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77" w:hanging="7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2" w:hanging="7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6" w:hanging="7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1" w:hanging="7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5" w:hanging="704"/>
      </w:pPr>
      <w:rPr>
        <w:rFonts w:hint="default"/>
        <w:lang w:val="zh-CN" w:eastAsia="zh-CN" w:bidi="zh-CN"/>
      </w:rPr>
    </w:lvl>
  </w:abstractNum>
  <w:abstractNum w:abstractNumId="30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60" w:hanging="35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6" w:hanging="3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2" w:hanging="3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9" w:hanging="3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5" w:hanging="3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2" w:hanging="3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8" w:hanging="3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5" w:hanging="3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1" w:hanging="354"/>
      </w:pPr>
      <w:rPr>
        <w:rFonts w:hint="default"/>
        <w:lang w:val="zh-CN" w:eastAsia="zh-CN" w:bidi="zh-CN"/>
      </w:rPr>
    </w:lvl>
  </w:abstractNum>
  <w:abstractNum w:abstractNumId="31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1521" w:hanging="701"/>
        <w:jc w:val="left"/>
      </w:pPr>
      <w:rPr>
        <w:rFonts w:hint="default" w:ascii="宋体" w:hAnsi="宋体" w:eastAsia="宋体" w:cs="宋体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84" w:hanging="7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48" w:hanging="7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13" w:hanging="7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77" w:hanging="7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2" w:hanging="7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6" w:hanging="7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1" w:hanging="7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5" w:hanging="701"/>
      </w:pPr>
      <w:rPr>
        <w:rFonts w:hint="default"/>
        <w:lang w:val="zh-CN" w:eastAsia="zh-CN" w:bidi="zh-CN"/>
      </w:rPr>
    </w:lvl>
  </w:abstractNum>
  <w:abstractNum w:abstractNumId="32">
    <w:nsid w:val="7C246926"/>
    <w:multiLevelType w:val="multilevel"/>
    <w:tmpl w:val="7C246926"/>
    <w:lvl w:ilvl="0" w:tentative="0">
      <w:start w:val="1"/>
      <w:numFmt w:val="decimal"/>
      <w:lvlText w:val="（%1）"/>
      <w:lvlJc w:val="left"/>
      <w:pPr>
        <w:ind w:left="1420" w:hanging="701"/>
        <w:jc w:val="left"/>
      </w:pPr>
      <w:rPr>
        <w:rFonts w:hint="default" w:ascii="宋体" w:hAnsi="宋体" w:eastAsia="宋体" w:cs="宋体"/>
        <w:w w:val="99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169" w:hanging="3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60" w:hanging="3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40" w:hanging="3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80" w:hanging="3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21" w:hanging="3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61" w:hanging="3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2" w:hanging="3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43" w:hanging="350"/>
      </w:pPr>
      <w:rPr>
        <w:rFonts w:hint="default"/>
        <w:lang w:val="zh-CN" w:eastAsia="zh-CN" w:bidi="zh-CN"/>
      </w:rPr>
    </w:lvl>
  </w:abstractNum>
  <w:abstractNum w:abstractNumId="33">
    <w:nsid w:val="7DEC2089"/>
    <w:multiLevelType w:val="multilevel"/>
    <w:tmpl w:val="7DEC2089"/>
    <w:lvl w:ilvl="0" w:tentative="0">
      <w:start w:val="1"/>
      <w:numFmt w:val="decimal"/>
      <w:lvlText w:val="（%1）"/>
      <w:lvlJc w:val="left"/>
      <w:pPr>
        <w:ind w:left="1520" w:hanging="701"/>
        <w:jc w:val="left"/>
      </w:pPr>
      <w:rPr>
        <w:rFonts w:hint="default" w:ascii="宋体" w:hAnsi="宋体" w:eastAsia="宋体" w:cs="宋体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84" w:hanging="7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48" w:hanging="7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13" w:hanging="7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77" w:hanging="7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2" w:hanging="7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06" w:hanging="7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1" w:hanging="7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5" w:hanging="701"/>
      </w:pPr>
      <w:rPr>
        <w:rFonts w:hint="default"/>
        <w:lang w:val="zh-CN" w:eastAsia="zh-CN" w:bidi="zh-CN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8"/>
  </w:num>
  <w:num w:numId="5">
    <w:abstractNumId w:val="6"/>
  </w:num>
  <w:num w:numId="6">
    <w:abstractNumId w:val="16"/>
  </w:num>
  <w:num w:numId="7">
    <w:abstractNumId w:val="19"/>
  </w:num>
  <w:num w:numId="8">
    <w:abstractNumId w:val="30"/>
  </w:num>
  <w:num w:numId="9">
    <w:abstractNumId w:val="15"/>
  </w:num>
  <w:num w:numId="10">
    <w:abstractNumId w:val="2"/>
  </w:num>
  <w:num w:numId="11">
    <w:abstractNumId w:val="20"/>
  </w:num>
  <w:num w:numId="12">
    <w:abstractNumId w:val="27"/>
  </w:num>
  <w:num w:numId="13">
    <w:abstractNumId w:val="9"/>
  </w:num>
  <w:num w:numId="14">
    <w:abstractNumId w:val="24"/>
  </w:num>
  <w:num w:numId="15">
    <w:abstractNumId w:val="13"/>
  </w:num>
  <w:num w:numId="16">
    <w:abstractNumId w:val="18"/>
  </w:num>
  <w:num w:numId="17">
    <w:abstractNumId w:val="12"/>
  </w:num>
  <w:num w:numId="18">
    <w:abstractNumId w:val="11"/>
  </w:num>
  <w:num w:numId="19">
    <w:abstractNumId w:val="4"/>
  </w:num>
  <w:num w:numId="20">
    <w:abstractNumId w:val="23"/>
  </w:num>
  <w:num w:numId="21">
    <w:abstractNumId w:val="28"/>
  </w:num>
  <w:num w:numId="22">
    <w:abstractNumId w:val="17"/>
  </w:num>
  <w:num w:numId="23">
    <w:abstractNumId w:val="22"/>
  </w:num>
  <w:num w:numId="24">
    <w:abstractNumId w:val="5"/>
  </w:num>
  <w:num w:numId="25">
    <w:abstractNumId w:val="32"/>
  </w:num>
  <w:num w:numId="26">
    <w:abstractNumId w:val="31"/>
  </w:num>
  <w:num w:numId="27">
    <w:abstractNumId w:val="7"/>
  </w:num>
  <w:num w:numId="28">
    <w:abstractNumId w:val="29"/>
  </w:num>
  <w:num w:numId="29">
    <w:abstractNumId w:val="3"/>
  </w:num>
  <w:num w:numId="30">
    <w:abstractNumId w:val="21"/>
  </w:num>
  <w:num w:numId="31">
    <w:abstractNumId w:val="1"/>
  </w:num>
  <w:num w:numId="32">
    <w:abstractNumId w:val="25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62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97"/>
      <w:outlineLvl w:val="1"/>
    </w:pPr>
    <w:rPr>
      <w:rFonts w:ascii="宋体" w:hAnsi="宋体" w:eastAsia="宋体" w:cs="宋体"/>
      <w:b/>
      <w:bCs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3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68"/>
      <w:ind w:left="1462"/>
      <w:outlineLvl w:val="3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260"/>
      <w:outlineLvl w:val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59" w:firstLine="560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6.jpe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2018-11-08T06:44:00Z</dcterms:created>
  <dc:creator>Administrator</dc:creator>
  <cp:lastModifiedBy>刘通</cp:lastModifiedBy>
  <dcterms:modified xsi:type="dcterms:W3CDTF">2018-11-08T06:44:58Z</dcterms:modified>
  <dc:title>&lt;4D6963726F736F667420576F7264202D20C7E0BAA3B4F3D1A7B1BEBFC6C9FAB1CFD2B5C2DBCEC4A3A8C9E8BCC6A3A9D6B8B5BCCAD6B2E1&gt;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2018-11-08T00:00:00Z</vt:filetime>
  </property>
  <property fmtid="{D5CDD505-2E9C-101B-9397-08002B2CF9AE}" pid="5" name="KSOProductBuildVer">
    <vt:lpwstr>2052-10.1.0.7521</vt:lpwstr>
  </property>
</Properties>
</file>